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2737" w14:textId="77777777" w:rsidR="00582718" w:rsidRDefault="008C205B" w:rsidP="00AA1DB8">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14:paraId="19CF5135" w14:textId="77777777"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14:paraId="416B2B21" w14:textId="77777777"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14:paraId="476278C4" w14:textId="77777777"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14:paraId="27BFC0A2" w14:textId="77777777" w:rsidR="008F7A2D" w:rsidRPr="003B318A" w:rsidRDefault="008F7A2D" w:rsidP="000740CB">
      <w:pPr>
        <w:spacing w:line="240" w:lineRule="exact"/>
        <w:ind w:left="220" w:hangingChars="100" w:hanging="220"/>
        <w:rPr>
          <w:rFonts w:ascii="ＭＳ ゴシック" w:eastAsia="ＭＳ ゴシック" w:hAnsi="ＭＳ ゴシック"/>
          <w:b/>
          <w:sz w:val="24"/>
        </w:rPr>
      </w:pPr>
    </w:p>
    <w:p w14:paraId="024DE0FF" w14:textId="77777777"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14:paraId="00BD3776" w14:textId="77777777"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14:paraId="76054C69" w14:textId="77777777"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14:paraId="44513EDE" w14:textId="77777777"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14:paraId="7BE59280" w14:textId="77777777"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14:paraId="3132401F" w14:textId="77777777"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14:paraId="6FD2B668" w14:textId="77777777"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14:paraId="01ACA920" w14:textId="77777777"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14:paraId="57E0CF1F" w14:textId="77777777"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14:paraId="6676AF54" w14:textId="77777777"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14:paraId="72311CE7" w14:textId="77777777"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14:paraId="612EBFA1" w14:textId="77777777"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14:paraId="597A6B1D" w14:textId="77777777"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14:paraId="486C1964" w14:textId="77777777"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14:paraId="7616F3B5" w14:textId="77777777"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14:paraId="6990538C" w14:textId="77777777"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14:paraId="60E2182B" w14:textId="77777777"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14:paraId="5CC6228E" w14:textId="77777777"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14:paraId="382881DF" w14:textId="77777777"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14:paraId="050B0B27" w14:textId="77777777"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14:paraId="13B7810E" w14:textId="77777777"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14:paraId="01DEBE2C" w14:textId="77777777"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14:paraId="5932476B" w14:textId="77777777"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74591E">
        <w:rPr>
          <w:rFonts w:ascii="ＭＳ 明朝" w:hAnsi="ＭＳ 明朝" w:hint="eastAsia"/>
          <w:sz w:val="24"/>
        </w:rPr>
        <w:t>以下の</w:t>
      </w:r>
      <w:r w:rsidR="00A512C1" w:rsidRPr="00F661C0">
        <w:rPr>
          <w:rFonts w:ascii="ＭＳ 明朝" w:hAnsi="ＭＳ 明朝" w:hint="eastAsia"/>
          <w:sz w:val="24"/>
        </w:rPr>
        <w:t>収入の受領及びこれに関する諸手続</w:t>
      </w:r>
    </w:p>
    <w:p w14:paraId="78EABEDE" w14:textId="77777777"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w:t>
      </w:r>
      <w:r w:rsidR="005B1A0E">
        <w:rPr>
          <w:rFonts w:ascii="ＭＳ 明朝" w:hAnsi="ＭＳ 明朝" w:hint="eastAsia"/>
          <w:sz w:val="24"/>
        </w:rPr>
        <w:t>・生活保護</w:t>
      </w:r>
      <w:r w:rsidR="00F30375" w:rsidRPr="00F661C0">
        <w:rPr>
          <w:rFonts w:ascii="ＭＳ 明朝" w:hAnsi="ＭＳ 明朝" w:hint="eastAsia"/>
          <w:sz w:val="24"/>
        </w:rPr>
        <w:t>その他の社会保障給付</w:t>
      </w:r>
    </w:p>
    <w:p w14:paraId="60A94A2D" w14:textId="77777777"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14:paraId="598F802E" w14:textId="77777777"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74591E">
        <w:rPr>
          <w:rFonts w:ascii="ＭＳ 明朝" w:hAnsi="ＭＳ 明朝" w:hint="eastAsia"/>
          <w:sz w:val="24"/>
        </w:rPr>
        <w:t>以下の</w:t>
      </w:r>
      <w:r w:rsidR="004E18E4">
        <w:rPr>
          <w:rFonts w:ascii="ＭＳ 明朝" w:hAnsi="ＭＳ 明朝" w:hint="eastAsia"/>
          <w:sz w:val="24"/>
        </w:rPr>
        <w:t>支出</w:t>
      </w:r>
      <w:r w:rsidR="00A512C1" w:rsidRPr="00F661C0">
        <w:rPr>
          <w:rFonts w:ascii="ＭＳ 明朝" w:hAnsi="ＭＳ 明朝" w:hint="eastAsia"/>
          <w:sz w:val="24"/>
        </w:rPr>
        <w:t>及びこれに関する諸手続</w:t>
      </w:r>
    </w:p>
    <w:p w14:paraId="71354AC3" w14:textId="77777777"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14:paraId="248203D1" w14:textId="77777777"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14:paraId="2AD92ED6" w14:textId="77777777"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14:paraId="68E68D46" w14:textId="77777777"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14:paraId="6FC6A5D8" w14:textId="77777777"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を含む。</w:t>
      </w:r>
      <w:r w:rsidRPr="00F661C0">
        <w:rPr>
          <w:rFonts w:ascii="ＭＳ 明朝" w:hAnsi="ＭＳ 明朝"/>
          <w:sz w:val="24"/>
        </w:rPr>
        <w:t>)</w:t>
      </w:r>
    </w:p>
    <w:p w14:paraId="32D5537E" w14:textId="77777777"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交渉を含む。</w:t>
      </w:r>
      <w:r w:rsidRPr="00F661C0">
        <w:rPr>
          <w:rFonts w:ascii="ＭＳ 明朝" w:hAnsi="ＭＳ 明朝"/>
          <w:sz w:val="24"/>
        </w:rPr>
        <w:t>)</w:t>
      </w:r>
    </w:p>
    <w:p w14:paraId="3CF0E4B6" w14:textId="77777777"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14:paraId="0082EF17" w14:textId="77777777" w:rsidR="00E832FE" w:rsidRDefault="00E832FE" w:rsidP="00961670">
      <w:pPr>
        <w:spacing w:line="480" w:lineRule="exact"/>
        <w:rPr>
          <w:rFonts w:ascii="ＭＳ ゴシック" w:eastAsia="ＭＳ ゴシック" w:hAnsi="ＭＳ ゴシック"/>
          <w:b/>
          <w:bCs/>
          <w:sz w:val="24"/>
        </w:rPr>
        <w:sectPr w:rsidR="00E832FE" w:rsidSect="00650438">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680" w:left="1418" w:header="454" w:footer="284" w:gutter="0"/>
          <w:pgNumType w:start="1"/>
          <w:cols w:space="425"/>
          <w:titlePg/>
          <w:docGrid w:type="linesAndChars" w:linePitch="325" w:charSpace="-4301"/>
        </w:sectPr>
      </w:pPr>
    </w:p>
    <w:p w14:paraId="3A1AF815" w14:textId="77777777" w:rsidR="0041782C" w:rsidRDefault="0041782C" w:rsidP="00F2113E">
      <w:pPr>
        <w:spacing w:line="240" w:lineRule="exact"/>
        <w:rPr>
          <w:rFonts w:ascii="ＭＳ ゴシック" w:eastAsia="ＭＳ ゴシック" w:hAnsi="ＭＳ ゴシック"/>
          <w:b/>
          <w:bCs/>
          <w:sz w:val="24"/>
        </w:rPr>
      </w:pPr>
    </w:p>
    <w:p w14:paraId="37AC1659" w14:textId="77777777"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２　相続関係</w:t>
      </w:r>
    </w:p>
    <w:p w14:paraId="5FE215AB" w14:textId="77777777"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14:paraId="7F6629F1" w14:textId="77777777"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14:paraId="0D64072D" w14:textId="77777777"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14:paraId="5174104E" w14:textId="77777777"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14:paraId="6CA25AB2" w14:textId="77777777"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2517E1" w:rsidRPr="00426FC9">
        <w:rPr>
          <w:rFonts w:ascii="ＭＳ 明朝" w:hAnsi="ＭＳ 明朝" w:hint="eastAsia"/>
          <w:sz w:val="24"/>
        </w:rPr>
        <w:t>に関する諸手続</w:t>
      </w:r>
    </w:p>
    <w:p w14:paraId="2B7E611E" w14:textId="77777777"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14:paraId="2A607884" w14:textId="77777777" w:rsidR="00EE1E9A" w:rsidRPr="00F661C0" w:rsidRDefault="00EE1E9A" w:rsidP="00F2113E">
      <w:pPr>
        <w:spacing w:line="240" w:lineRule="exact"/>
        <w:rPr>
          <w:rFonts w:ascii="ＭＳ 明朝" w:hAnsi="ＭＳ 明朝"/>
          <w:sz w:val="24"/>
        </w:rPr>
      </w:pPr>
    </w:p>
    <w:p w14:paraId="51FC37C5" w14:textId="77777777"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E75128">
        <w:rPr>
          <w:rFonts w:ascii="ＭＳ ゴシック" w:eastAsia="ＭＳ ゴシック" w:hAnsi="ＭＳ ゴシック" w:hint="eastAsia"/>
          <w:b/>
          <w:bCs/>
          <w:color w:val="000000"/>
          <w:sz w:val="24"/>
        </w:rPr>
        <w:t>保護</w:t>
      </w:r>
      <w:r w:rsidR="001E0922" w:rsidRPr="00F661C0">
        <w:rPr>
          <w:rFonts w:ascii="ＭＳ ゴシック" w:eastAsia="ＭＳ ゴシック" w:hAnsi="ＭＳ ゴシック" w:hint="eastAsia"/>
          <w:b/>
          <w:bCs/>
          <w:color w:val="000000"/>
          <w:sz w:val="24"/>
        </w:rPr>
        <w:t>関係</w:t>
      </w:r>
    </w:p>
    <w:p w14:paraId="53F455E9" w14:textId="77777777"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14:paraId="5F90A136" w14:textId="77777777"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14:paraId="4A857F17" w14:textId="77777777"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14:paraId="7E697376" w14:textId="77777777"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14:paraId="2E7F7B77" w14:textId="77777777"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591E0C">
        <w:rPr>
          <w:rFonts w:ascii="ＭＳ 明朝" w:hAnsi="ＭＳ 明朝" w:hint="eastAsia"/>
          <w:sz w:val="24"/>
        </w:rPr>
        <w:t>の締結，</w:t>
      </w:r>
    </w:p>
    <w:p w14:paraId="6BB058F9" w14:textId="77777777" w:rsidR="006141B8" w:rsidRPr="00F661C0" w:rsidRDefault="00591E0C" w:rsidP="0001606D">
      <w:pPr>
        <w:spacing w:line="400" w:lineRule="exact"/>
        <w:ind w:firstLineChars="500" w:firstLine="1095"/>
        <w:rPr>
          <w:rFonts w:ascii="ＭＳ 明朝" w:hAnsi="ＭＳ 明朝"/>
          <w:sz w:val="24"/>
        </w:rPr>
      </w:pPr>
      <w:r>
        <w:rPr>
          <w:rFonts w:ascii="ＭＳ 明朝" w:hAnsi="ＭＳ 明朝" w:hint="eastAsia"/>
          <w:sz w:val="24"/>
        </w:rPr>
        <w:t>変更，</w:t>
      </w:r>
      <w:r w:rsidR="001E0922" w:rsidRPr="00F661C0">
        <w:rPr>
          <w:rFonts w:ascii="ＭＳ 明朝" w:hAnsi="ＭＳ 明朝" w:hint="eastAsia"/>
          <w:sz w:val="24"/>
        </w:rPr>
        <w:t>解除及び費用の支払</w:t>
      </w:r>
      <w:r w:rsidR="00A4655A" w:rsidRPr="00F661C0">
        <w:rPr>
          <w:rFonts w:ascii="ＭＳ 明朝" w:hAnsi="ＭＳ 明朝" w:hint="eastAsia"/>
          <w:sz w:val="24"/>
        </w:rPr>
        <w:t>並びに還付金等の受領</w:t>
      </w:r>
    </w:p>
    <w:p w14:paraId="67523301" w14:textId="77777777"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14:paraId="577B9297" w14:textId="77777777"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14:paraId="3AB393E8" w14:textId="77777777"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14:paraId="163DF816" w14:textId="77777777" w:rsidR="0001606D" w:rsidRPr="00F661C0" w:rsidRDefault="0001606D" w:rsidP="00F2113E">
      <w:pPr>
        <w:spacing w:line="240" w:lineRule="exact"/>
        <w:rPr>
          <w:rFonts w:ascii="ＭＳ 明朝" w:hAnsi="ＭＳ 明朝"/>
          <w:spacing w:val="2"/>
          <w:sz w:val="24"/>
        </w:rPr>
      </w:pPr>
    </w:p>
    <w:p w14:paraId="62631E6F" w14:textId="77777777"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14:paraId="0F937C3E" w14:textId="77777777"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14:paraId="281209ED" w14:textId="77777777"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14:paraId="571393CD" w14:textId="77777777"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14:paraId="2519FCFC" w14:textId="77777777"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14:paraId="710B1D65" w14:textId="77777777"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14:paraId="5273A154" w14:textId="77777777"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14:paraId="3900F440" w14:textId="77777777"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14:paraId="74A701D4" w14:textId="77777777"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14:paraId="45FE2644" w14:textId="77777777" w:rsidR="0001606D" w:rsidRDefault="0001606D" w:rsidP="00F2113E">
      <w:pPr>
        <w:spacing w:line="240" w:lineRule="exact"/>
        <w:rPr>
          <w:rFonts w:ascii="ＭＳ ゴシック" w:eastAsia="ＭＳ ゴシック" w:hAnsi="ＭＳ ゴシック"/>
          <w:b/>
          <w:bCs/>
          <w:sz w:val="24"/>
        </w:rPr>
      </w:pPr>
    </w:p>
    <w:p w14:paraId="420EC91B" w14:textId="77777777"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14:paraId="4C45F8CF" w14:textId="77777777"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14:paraId="3366FB89" w14:textId="77777777"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4"/>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AFA5" w14:textId="77777777" w:rsidR="00A52EF1" w:rsidRDefault="00A52EF1" w:rsidP="008A095B">
      <w:r>
        <w:separator/>
      </w:r>
    </w:p>
  </w:endnote>
  <w:endnote w:type="continuationSeparator" w:id="0">
    <w:p w14:paraId="0E4B0EB1" w14:textId="77777777" w:rsidR="00A52EF1" w:rsidRDefault="00A52EF1"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E145" w14:textId="77777777" w:rsidR="00D854CF" w:rsidRDefault="00D854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97475"/>
      <w:docPartObj>
        <w:docPartGallery w:val="Page Numbers (Bottom of Page)"/>
        <w:docPartUnique/>
      </w:docPartObj>
    </w:sdtPr>
    <w:sdtEndPr/>
    <w:sdtContent>
      <w:p w14:paraId="6C3B4860" w14:textId="77777777" w:rsidR="000740CB" w:rsidRDefault="000740CB">
        <w:pPr>
          <w:pStyle w:val="a5"/>
          <w:jc w:val="center"/>
        </w:pPr>
        <w:r>
          <w:fldChar w:fldCharType="begin"/>
        </w:r>
        <w:r>
          <w:instrText>PAGE   \* MERGEFORMAT</w:instrText>
        </w:r>
        <w:r>
          <w:fldChar w:fldCharType="separate"/>
        </w:r>
        <w:r w:rsidR="00E75128" w:rsidRPr="00E75128">
          <w:rPr>
            <w:noProof/>
            <w:lang w:val="ja-JP"/>
          </w:rPr>
          <w:t>2</w:t>
        </w:r>
        <w:r>
          <w:fldChar w:fldCharType="end"/>
        </w:r>
      </w:p>
    </w:sdtContent>
  </w:sdt>
  <w:p w14:paraId="39546EC1" w14:textId="77777777" w:rsidR="000740CB" w:rsidRDefault="000740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7633"/>
      <w:docPartObj>
        <w:docPartGallery w:val="Page Numbers (Bottom of Page)"/>
        <w:docPartUnique/>
      </w:docPartObj>
    </w:sdtPr>
    <w:sdtEndPr/>
    <w:sdtContent>
      <w:p w14:paraId="789D34BF" w14:textId="77777777" w:rsidR="0072429E" w:rsidRDefault="0072429E" w:rsidP="0072429E">
        <w:pPr>
          <w:pStyle w:val="a5"/>
          <w:jc w:val="center"/>
        </w:pPr>
        <w:r>
          <w:fldChar w:fldCharType="begin"/>
        </w:r>
        <w:r>
          <w:instrText>PAGE   \* MERGEFORMAT</w:instrText>
        </w:r>
        <w:r>
          <w:fldChar w:fldCharType="separate"/>
        </w:r>
        <w:r w:rsidR="00E75128" w:rsidRPr="00E7512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848C" w14:textId="77777777" w:rsidR="00A52EF1" w:rsidRDefault="00A52EF1" w:rsidP="008A095B">
      <w:r>
        <w:separator/>
      </w:r>
    </w:p>
  </w:footnote>
  <w:footnote w:type="continuationSeparator" w:id="0">
    <w:p w14:paraId="2350AAF7" w14:textId="77777777" w:rsidR="00A52EF1" w:rsidRDefault="00A52EF1"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C7FD" w14:textId="77777777" w:rsidR="00D854CF" w:rsidRDefault="00D854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51FA" w14:textId="77777777" w:rsidR="00FF197C" w:rsidRPr="00DA0994" w:rsidRDefault="00DA0994" w:rsidP="00DA0994">
    <w:pPr>
      <w:pStyle w:val="a3"/>
      <w:ind w:firstLineChars="3700" w:firstLine="7400"/>
      <w:rPr>
        <w:sz w:val="20"/>
        <w:szCs w:val="20"/>
      </w:rPr>
    </w:pPr>
    <w:r w:rsidRPr="00DA0994">
      <w:rPr>
        <w:rFonts w:hint="eastAsia"/>
        <w:sz w:val="20"/>
        <w:szCs w:val="20"/>
      </w:rPr>
      <w:t>【令和３年４月版】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08C8" w14:textId="7C14B5C7" w:rsidR="00650438" w:rsidRDefault="00650438">
    <w:pPr>
      <w:pStyle w:val="a3"/>
    </w:pPr>
    <w:r>
      <w:rPr>
        <w:rFonts w:hint="eastAsia"/>
      </w:rPr>
      <w:t xml:space="preserve">（別紙）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65CC" w14:textId="77777777" w:rsidR="00FF197C" w:rsidRDefault="00FF19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0514F"/>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66D45"/>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1782C"/>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1E0C"/>
    <w:rsid w:val="0059310A"/>
    <w:rsid w:val="00594D12"/>
    <w:rsid w:val="00595841"/>
    <w:rsid w:val="00595A40"/>
    <w:rsid w:val="005A5996"/>
    <w:rsid w:val="005A5D71"/>
    <w:rsid w:val="005A62D6"/>
    <w:rsid w:val="005B17A5"/>
    <w:rsid w:val="005B1A0E"/>
    <w:rsid w:val="005B2A37"/>
    <w:rsid w:val="005C2D8F"/>
    <w:rsid w:val="005D2575"/>
    <w:rsid w:val="005D4420"/>
    <w:rsid w:val="005E2031"/>
    <w:rsid w:val="005E21E3"/>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0438"/>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591E"/>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E72DA"/>
    <w:rsid w:val="009F5EE5"/>
    <w:rsid w:val="00A05825"/>
    <w:rsid w:val="00A07199"/>
    <w:rsid w:val="00A076A4"/>
    <w:rsid w:val="00A12FDE"/>
    <w:rsid w:val="00A14579"/>
    <w:rsid w:val="00A14C0C"/>
    <w:rsid w:val="00A15C74"/>
    <w:rsid w:val="00A21346"/>
    <w:rsid w:val="00A24318"/>
    <w:rsid w:val="00A267AE"/>
    <w:rsid w:val="00A26C3E"/>
    <w:rsid w:val="00A2798D"/>
    <w:rsid w:val="00A27C49"/>
    <w:rsid w:val="00A30C7A"/>
    <w:rsid w:val="00A37A42"/>
    <w:rsid w:val="00A404E1"/>
    <w:rsid w:val="00A40B08"/>
    <w:rsid w:val="00A43EA5"/>
    <w:rsid w:val="00A445C9"/>
    <w:rsid w:val="00A4655A"/>
    <w:rsid w:val="00A512C1"/>
    <w:rsid w:val="00A52328"/>
    <w:rsid w:val="00A52EF1"/>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37AD"/>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54CF"/>
    <w:rsid w:val="00D87E09"/>
    <w:rsid w:val="00D919FE"/>
    <w:rsid w:val="00D91C47"/>
    <w:rsid w:val="00D91CB4"/>
    <w:rsid w:val="00D91EA4"/>
    <w:rsid w:val="00D9204D"/>
    <w:rsid w:val="00D92EAA"/>
    <w:rsid w:val="00D93EA3"/>
    <w:rsid w:val="00D93F02"/>
    <w:rsid w:val="00D95D84"/>
    <w:rsid w:val="00DA099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11A0F"/>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128"/>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2113E"/>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48DF8990"/>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9CE2-9E5D-4C9B-80FC-5EC67015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1441</Words>
  <Characters>526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Company>最高裁判所</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齋藤　勲</dc:creator>
  <cp:keywords/>
  <cp:lastModifiedBy>user</cp:lastModifiedBy>
  <cp:revision>12</cp:revision>
  <cp:lastPrinted>2020-06-16T02:09:00Z</cp:lastPrinted>
  <dcterms:created xsi:type="dcterms:W3CDTF">2020-05-21T08:07:00Z</dcterms:created>
  <dcterms:modified xsi:type="dcterms:W3CDTF">2022-01-24T07:59:00Z</dcterms:modified>
</cp:coreProperties>
</file>