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9260"/>
        <w:gridCol w:w="63"/>
      </w:tblGrid>
      <w:tr w:rsidR="00C77ECB" w14:paraId="3F329623" w14:textId="77777777" w:rsidTr="009106A5">
        <w:trPr>
          <w:cantSplit/>
          <w:trHeight w:hRule="exact" w:val="50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638DF" w14:textId="77777777" w:rsidR="00C77ECB" w:rsidRDefault="00C77ECB" w:rsidP="009106A5">
            <w:pPr>
              <w:pStyle w:val="a3"/>
              <w:rPr>
                <w:spacing w:val="0"/>
              </w:rPr>
            </w:pPr>
          </w:p>
        </w:tc>
        <w:tc>
          <w:tcPr>
            <w:tcW w:w="9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0AFE2" w14:textId="0B9AA5C6" w:rsidR="00C77ECB" w:rsidRDefault="00C77ECB" w:rsidP="00C76283">
            <w:pPr>
              <w:pStyle w:val="a3"/>
              <w:spacing w:line="89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基本事件</w:t>
            </w:r>
            <w:r w:rsidRPr="00AE7D3B">
              <w:rPr>
                <w:rFonts w:ascii="ＭＳ 明朝" w:hAnsi="ＭＳ 明朝" w:hint="eastAsia"/>
              </w:rPr>
              <w:t xml:space="preserve">番号　</w:t>
            </w:r>
            <w:r w:rsidR="000F2538">
              <w:rPr>
                <w:rFonts w:ascii="ＭＳ 明朝" w:hAnsi="ＭＳ 明朝" w:hint="eastAsia"/>
              </w:rPr>
              <w:t>□平成　　年</w:t>
            </w:r>
            <w:r w:rsidR="00C76283">
              <w:rPr>
                <w:rFonts w:ascii="ＭＳ 明朝" w:hAnsi="ＭＳ 明朝" w:hint="eastAsia"/>
              </w:rPr>
              <w:t xml:space="preserve">　　</w:t>
            </w:r>
            <w:r w:rsidR="000F2538">
              <w:rPr>
                <w:rFonts w:ascii="ＭＳ 明朝" w:hAnsi="ＭＳ 明朝" w:hint="eastAsia"/>
              </w:rPr>
              <w:t xml:space="preserve">□令和　　</w:t>
            </w:r>
            <w:r>
              <w:rPr>
                <w:rFonts w:ascii="ＭＳ 明朝" w:hAnsi="ＭＳ 明朝" w:hint="eastAsia"/>
              </w:rPr>
              <w:t>年(家)第　　　　　　　号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384818" w14:textId="77777777" w:rsidR="00C77ECB" w:rsidRDefault="00C77ECB" w:rsidP="009106A5">
            <w:pPr>
              <w:pStyle w:val="a3"/>
              <w:rPr>
                <w:spacing w:val="0"/>
              </w:rPr>
            </w:pPr>
          </w:p>
        </w:tc>
      </w:tr>
      <w:tr w:rsidR="00C77ECB" w14:paraId="0F2263AE" w14:textId="77777777" w:rsidTr="009106A5">
        <w:trPr>
          <w:cantSplit/>
          <w:trHeight w:hRule="exact" w:val="34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69941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2129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07C6D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600E1B09" w14:textId="77777777" w:rsidTr="009106A5">
        <w:trPr>
          <w:cantSplit/>
          <w:trHeight w:hRule="exact" w:val="134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6BAFE" w14:textId="77777777" w:rsidR="00C77ECB" w:rsidRDefault="006A4C76" w:rsidP="009106A5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440378F9" wp14:editId="5444AEE4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1285875</wp:posOffset>
                      </wp:positionV>
                      <wp:extent cx="3840480" cy="0"/>
                      <wp:effectExtent l="13335" t="12065" r="13335" b="6985"/>
                      <wp:wrapNone/>
                      <wp:docPr id="21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EA7DE" id="Line 18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01.25pt" to="459.9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/IHQIAAFQ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69F630C6" wp14:editId="24BA14DE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1606550</wp:posOffset>
                      </wp:positionV>
                      <wp:extent cx="3840480" cy="0"/>
                      <wp:effectExtent l="13335" t="8890" r="13335" b="10160"/>
                      <wp:wrapNone/>
                      <wp:docPr id="20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5CC32" id="Line 18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26.5pt" to="459.9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11BF4292" wp14:editId="71699E2C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1927225</wp:posOffset>
                      </wp:positionV>
                      <wp:extent cx="3840480" cy="0"/>
                      <wp:effectExtent l="13335" t="5715" r="13335" b="13335"/>
                      <wp:wrapNone/>
                      <wp:docPr id="19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FFFC8" id="Line 18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51.75pt" to="459.9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BE5F498" wp14:editId="3FE559B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3530600</wp:posOffset>
                      </wp:positionV>
                      <wp:extent cx="5760720" cy="0"/>
                      <wp:effectExtent l="7620" t="8890" r="13335" b="10160"/>
                      <wp:wrapNone/>
                      <wp:docPr id="18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C2969" id="Line 18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278pt" to="459.9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NKKgIAAG4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CB07E80" wp14:editId="79F1E25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3851275</wp:posOffset>
                      </wp:positionV>
                      <wp:extent cx="5760720" cy="0"/>
                      <wp:effectExtent l="7620" t="5715" r="13335" b="13335"/>
                      <wp:wrapNone/>
                      <wp:docPr id="17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F5AFC" id="Line 18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03.25pt" to="459.9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4JKgIAAG4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F852EBF" wp14:editId="435F3B1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4171950</wp:posOffset>
                      </wp:positionV>
                      <wp:extent cx="5760720" cy="0"/>
                      <wp:effectExtent l="7620" t="12065" r="13335" b="6985"/>
                      <wp:wrapNone/>
                      <wp:docPr id="16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459AA" id="Line 18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28.5pt" to="459.9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69C14F" wp14:editId="6F29CE2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4492625</wp:posOffset>
                      </wp:positionV>
                      <wp:extent cx="5760720" cy="0"/>
                      <wp:effectExtent l="7620" t="8890" r="13335" b="10160"/>
                      <wp:wrapNone/>
                      <wp:docPr id="15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682C0" id="Line 18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53.75pt" to="459.9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tvKgIAAG4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1D5F7C5" wp14:editId="788F1F7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4813300</wp:posOffset>
                      </wp:positionV>
                      <wp:extent cx="5760720" cy="0"/>
                      <wp:effectExtent l="7620" t="5715" r="13335" b="13335"/>
                      <wp:wrapNone/>
                      <wp:docPr id="14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1E69D" id="Line 18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79pt" to="459.9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3HKgIAAG4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5B850A9" wp14:editId="2AFB313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5133975</wp:posOffset>
                      </wp:positionV>
                      <wp:extent cx="5760720" cy="0"/>
                      <wp:effectExtent l="7620" t="12065" r="13335" b="6985"/>
                      <wp:wrapNone/>
                      <wp:docPr id="13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B51DF" id="Line 18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04.25pt" to="459.9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19D0D2A" wp14:editId="010EBE7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5454650</wp:posOffset>
                      </wp:positionV>
                      <wp:extent cx="5760720" cy="0"/>
                      <wp:effectExtent l="7620" t="8890" r="13335" b="10160"/>
                      <wp:wrapNone/>
                      <wp:docPr id="12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42F9B" id="Line 19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29.5pt" to="459.9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2DAE2D55" wp14:editId="0E0DE12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5775325</wp:posOffset>
                      </wp:positionV>
                      <wp:extent cx="5760720" cy="0"/>
                      <wp:effectExtent l="7620" t="5715" r="13335" b="13335"/>
                      <wp:wrapNone/>
                      <wp:docPr id="11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13C3E" id="Line 1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54.75pt" to="459.9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458309AB" wp14:editId="4F16B05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6096000</wp:posOffset>
                      </wp:positionV>
                      <wp:extent cx="5760720" cy="0"/>
                      <wp:effectExtent l="7620" t="12065" r="13335" b="6985"/>
                      <wp:wrapNone/>
                      <wp:docPr id="10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7EBE6" id="Line 19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80pt" to="459.9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hBKQIAAG4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476BE49" wp14:editId="4A6ECC7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6416675</wp:posOffset>
                      </wp:positionV>
                      <wp:extent cx="5760720" cy="0"/>
                      <wp:effectExtent l="7620" t="8890" r="13335" b="10160"/>
                      <wp:wrapNone/>
                      <wp:docPr id="9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3A226" id="Line 19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05.25pt" to="459.9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17A6B1D2" wp14:editId="71008EC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6737350</wp:posOffset>
                      </wp:positionV>
                      <wp:extent cx="5760720" cy="0"/>
                      <wp:effectExtent l="7620" t="5715" r="13335" b="13335"/>
                      <wp:wrapNone/>
                      <wp:docPr id="8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753A5" id="Line 19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30.5pt" to="459.9pt,5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/T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D72E2DB" wp14:editId="7B75AE9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7058025</wp:posOffset>
                      </wp:positionV>
                      <wp:extent cx="5760720" cy="0"/>
                      <wp:effectExtent l="7620" t="12065" r="13335" b="6985"/>
                      <wp:wrapNone/>
                      <wp:docPr id="7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77EE2" id="Line 19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55.75pt" to="459.9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6CB8D30A" wp14:editId="0985195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7378700</wp:posOffset>
                      </wp:positionV>
                      <wp:extent cx="5760720" cy="0"/>
                      <wp:effectExtent l="7620" t="8890" r="13335" b="10160"/>
                      <wp:wrapNone/>
                      <wp:docPr id="6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E07EE" id="Line 19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81pt" to="459.9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H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9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05F44" w14:textId="7C68AD5C" w:rsidR="00C77ECB" w:rsidRDefault="00DC4E8E" w:rsidP="000F2538">
            <w:pPr>
              <w:pStyle w:val="a3"/>
              <w:ind w:firstLineChars="200" w:firstLine="5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宮崎</w:t>
            </w:r>
            <w:r w:rsidR="00C77ECB">
              <w:rPr>
                <w:rFonts w:ascii="ＭＳ 明朝" w:hAnsi="ＭＳ 明朝" w:hint="eastAsia"/>
              </w:rPr>
              <w:t xml:space="preserve">家庭裁判所　</w:t>
            </w:r>
            <w:r>
              <w:rPr>
                <w:rFonts w:ascii="ＭＳ 明朝" w:hAnsi="ＭＳ 明朝" w:hint="eastAsia"/>
              </w:rPr>
              <w:t>延岡支部</w:t>
            </w:r>
            <w:r w:rsidR="00C77ECB">
              <w:rPr>
                <w:rFonts w:ascii="ＭＳ 明朝" w:hAnsi="ＭＳ 明朝" w:hint="eastAsia"/>
              </w:rPr>
              <w:t xml:space="preserve"> 　御中</w:t>
            </w:r>
          </w:p>
          <w:p w14:paraId="35638800" w14:textId="7614C5FE" w:rsidR="00C77ECB" w:rsidRDefault="00C77ECB" w:rsidP="00DC4E8E">
            <w:pPr>
              <w:pStyle w:val="a3"/>
              <w:rPr>
                <w:spacing w:val="0"/>
              </w:rPr>
            </w:pPr>
          </w:p>
          <w:p w14:paraId="466528BD" w14:textId="77777777" w:rsidR="00C77ECB" w:rsidRDefault="00C77ECB" w:rsidP="009106A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36"/>
                <w:szCs w:val="36"/>
              </w:rPr>
              <w:t>連　　絡　　票</w:t>
            </w:r>
          </w:p>
          <w:p w14:paraId="31D8B21A" w14:textId="77777777"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         </w:t>
            </w:r>
            <w:r w:rsidR="001710A6" w:rsidRPr="002E48D1">
              <w:rPr>
                <w:rFonts w:ascii="ＭＳ 明朝" w:hAnsi="ＭＳ 明朝" w:cs="Times New Roman" w:hint="eastAsia"/>
                <w:spacing w:val="2"/>
              </w:rPr>
              <w:t>令和</w:t>
            </w:r>
            <w:r w:rsidR="00C7628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　　　月　　　日</w:t>
            </w:r>
          </w:p>
          <w:p w14:paraId="6135684F" w14:textId="77777777"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>
              <w:rPr>
                <w:rFonts w:cs="Times New Roman" w:hint="eastAsia"/>
                <w:spacing w:val="2"/>
              </w:rPr>
              <w:t xml:space="preserve">　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（本人      　　　　　　　　　　　　）</w:t>
            </w:r>
          </w:p>
          <w:p w14:paraId="58EF88DF" w14:textId="77777777"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後見人等　　　　　　　　　　　　　　　　　　印</w:t>
            </w:r>
          </w:p>
          <w:p w14:paraId="7862BB9C" w14:textId="77777777"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住所</w:t>
            </w:r>
          </w:p>
          <w:p w14:paraId="7EC43F63" w14:textId="77777777"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電話番号（日中連絡がとれる番号をお書き下さい。）</w:t>
            </w:r>
          </w:p>
          <w:p w14:paraId="49C0B293" w14:textId="77777777" w:rsidR="00C77ECB" w:rsidRDefault="002F4ABA" w:rsidP="009106A5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522A48C4" wp14:editId="3B367473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241300</wp:posOffset>
                      </wp:positionV>
                      <wp:extent cx="3840480" cy="0"/>
                      <wp:effectExtent l="0" t="0" r="26670" b="19050"/>
                      <wp:wrapNone/>
                      <wp:docPr id="5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FECEB" id="Line 18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9pt" to="459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" o:allowincell="f" strokeweight=".5pt"/>
                  </w:pict>
                </mc:Fallback>
              </mc:AlternateContent>
            </w:r>
          </w:p>
          <w:p w14:paraId="008F83C1" w14:textId="77777777" w:rsidR="00C77ECB" w:rsidRDefault="00C77ECB" w:rsidP="00910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下記のとおり連絡いたします。</w:t>
            </w:r>
          </w:p>
          <w:p w14:paraId="0D6A80D8" w14:textId="77777777" w:rsidR="00C77ECB" w:rsidRDefault="00C77ECB" w:rsidP="009106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579E9B45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6E9B62F7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14953DAE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150A96C6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067FEFBD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6DAC11EE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05524D91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7426EE72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6A32AF49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5E6AC286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0D7CC534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2C2F74BE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60E9B1F7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130B7FA2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292E3FDF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5276B86C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6F84F8A5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4F191E48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7C7531D5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70142EA2" w14:textId="77777777" w:rsidR="00850CB4" w:rsidRPr="00850CB4" w:rsidRDefault="00850CB4" w:rsidP="00850CB4">
            <w:pPr>
              <w:rPr>
                <w:rFonts w:hint="eastAsia"/>
              </w:rPr>
            </w:pPr>
          </w:p>
          <w:p w14:paraId="3365A849" w14:textId="77777777" w:rsidR="00850CB4" w:rsidRDefault="00850CB4" w:rsidP="00850CB4">
            <w:pPr>
              <w:rPr>
                <w:rFonts w:ascii="ＭＳ 明朝" w:hAnsi="ＭＳ 明朝" w:cs="ＭＳ 明朝" w:hint="eastAsia"/>
                <w:spacing w:val="5"/>
                <w:kern w:val="0"/>
              </w:rPr>
            </w:pPr>
          </w:p>
          <w:p w14:paraId="39C20E89" w14:textId="77777777" w:rsidR="00850CB4" w:rsidRDefault="00850CB4" w:rsidP="00850CB4">
            <w:pPr>
              <w:rPr>
                <w:rFonts w:ascii="ＭＳ 明朝" w:hAnsi="ＭＳ 明朝" w:cs="ＭＳ 明朝" w:hint="eastAsia"/>
                <w:spacing w:val="5"/>
                <w:kern w:val="0"/>
              </w:rPr>
            </w:pPr>
          </w:p>
          <w:p w14:paraId="419F8DB0" w14:textId="77777777" w:rsidR="00850CB4" w:rsidRDefault="00850CB4" w:rsidP="00850CB4"/>
          <w:p w14:paraId="4C95CC9D" w14:textId="77777777" w:rsidR="00850CB4" w:rsidRDefault="00850CB4" w:rsidP="00850CB4"/>
          <w:p w14:paraId="4D70B16E" w14:textId="77777777" w:rsidR="00850CB4" w:rsidRDefault="00850CB4" w:rsidP="00850CB4"/>
          <w:p w14:paraId="1CBE2821" w14:textId="29D78E09" w:rsidR="00850CB4" w:rsidRPr="00850CB4" w:rsidRDefault="00850CB4" w:rsidP="00850CB4">
            <w:pPr>
              <w:rPr>
                <w:rFonts w:hint="eastAsia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16497D" w14:textId="77777777" w:rsidR="00C77ECB" w:rsidRDefault="00C77ECB" w:rsidP="009106A5">
            <w:pPr>
              <w:pStyle w:val="a3"/>
              <w:jc w:val="center"/>
              <w:rPr>
                <w:spacing w:val="0"/>
              </w:rPr>
            </w:pPr>
          </w:p>
        </w:tc>
      </w:tr>
      <w:tr w:rsidR="00C77ECB" w14:paraId="245A2A39" w14:textId="77777777" w:rsidTr="009106A5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0987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A510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3D40A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3796DD17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29517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E58A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C4C46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1798A7CF" w14:textId="77777777" w:rsidTr="009106A5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C9605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40F6A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027EE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03CF46AA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A7B93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3AC44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47BD3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59753811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6A8A5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0A751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FC56A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30686207" w14:textId="77777777" w:rsidTr="009106A5">
        <w:trPr>
          <w:cantSplit/>
          <w:trHeight w:hRule="exact" w:val="5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4C5BD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283CE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74CC0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44164A45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57F2F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D0358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61593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248724AD" w14:textId="77777777" w:rsidTr="009106A5">
        <w:trPr>
          <w:cantSplit/>
          <w:trHeight w:hRule="exact" w:val="9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C16CE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3993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A2F58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7098322D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6D54A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16CED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C6915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7976BB15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9E99A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37928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BE6E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2946B325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3FC41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12B8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05CD8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78E2CF40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362C4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0C840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F314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3322E467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5D59F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0F9A0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51FD4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7AEA6A09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11BD5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5A11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263C5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3D97D660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2C3A6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86BD5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8A85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4BB277F0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7F459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5BB26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958DA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7841CCF3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01CBD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B3D60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E66FD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15CBC89E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08CB4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283C6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6071E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2319BB6D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C0A26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E28DA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1ECE3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4B10D3AD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7FAEC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1FDA9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D12A2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1481AF73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57361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840C9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A0BC1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1EB2D300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49B6E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B9DD5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2CA2C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0683E1E8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578BF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617BE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9C47D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44992459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E2361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FE627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D3C90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3F5DA929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44179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0A250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FAB5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1A6F07C9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F6157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5F91C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26AFB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28A4C24A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A7360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8FD0C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080AA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3C85475F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E6421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41842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386BF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2B9A945A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FD642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B9E82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CB6B9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53B8772B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9FC90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AFF2D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C132D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6DE67066" w14:textId="77777777" w:rsidTr="009106A5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093F2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89744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FB1D7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07859F23" w14:textId="77777777" w:rsidTr="009106A5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2FD74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2237C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80572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63CC91AB" w14:textId="77777777" w:rsidTr="009106A5">
        <w:trPr>
          <w:cantSplit/>
          <w:trHeight w:hRule="exact" w:val="182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6C873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4A93C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D4B3F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14:paraId="2893C2AA" w14:textId="77777777" w:rsidTr="00850CB4">
        <w:trPr>
          <w:cantSplit/>
          <w:trHeight w:hRule="exact" w:val="20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D2889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8DA53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C71BA" w14:textId="77777777"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0CB4" w14:paraId="6B87B45E" w14:textId="77777777" w:rsidTr="00850CB4">
        <w:trPr>
          <w:cantSplit/>
          <w:trHeight w:hRule="exact" w:val="20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62918145" w14:textId="77777777" w:rsidR="00850CB4" w:rsidRDefault="00850CB4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D4BC9D3" w14:textId="501F79D3" w:rsidR="00850CB4" w:rsidRDefault="00850CB4" w:rsidP="009106A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A8762" w14:textId="74AE37D5" w:rsidR="00850CB4" w:rsidRDefault="00850CB4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5AA0E0E3" wp14:editId="74CF3DD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</wp:posOffset>
                      </wp:positionV>
                      <wp:extent cx="5760720" cy="0"/>
                      <wp:effectExtent l="7620" t="8890" r="13335" b="10160"/>
                      <wp:wrapNone/>
                      <wp:docPr id="1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F597D" id="Line 19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8pt" to="454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40788B60" w14:textId="77777777" w:rsidR="00850CB4" w:rsidRDefault="00850CB4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0CB4" w14:paraId="0BE946CA" w14:textId="77777777" w:rsidTr="00850CB4">
        <w:trPr>
          <w:cantSplit/>
          <w:trHeight w:hRule="exact" w:val="20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27199B7A" w14:textId="77777777" w:rsidR="00850CB4" w:rsidRDefault="00850CB4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30BA950F" w14:textId="0F4D649D" w:rsidR="00850CB4" w:rsidRDefault="00850CB4" w:rsidP="009106A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53233" w14:textId="77777777" w:rsidR="00850CB4" w:rsidRDefault="00850CB4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59938885" w14:textId="77777777" w:rsidR="00850CB4" w:rsidRDefault="00850CB4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0CB4" w14:paraId="606820C6" w14:textId="77777777" w:rsidTr="009106A5">
        <w:trPr>
          <w:cantSplit/>
          <w:trHeight w:hRule="exact" w:val="209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13143356" w14:textId="77777777" w:rsidR="00850CB4" w:rsidRDefault="00850CB4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13D5" w14:textId="77777777" w:rsidR="00850CB4" w:rsidRDefault="00850CB4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14:paraId="2FBF7E97" w14:textId="77777777" w:rsidR="00850CB4" w:rsidRDefault="00850CB4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3B57983" w14:textId="291A022C" w:rsidR="00C77ECB" w:rsidRPr="000F2538" w:rsidRDefault="00C77ECB" w:rsidP="000F2538">
      <w:pPr>
        <w:pStyle w:val="a3"/>
        <w:tabs>
          <w:tab w:val="left" w:pos="2820"/>
        </w:tabs>
        <w:spacing w:line="276" w:lineRule="auto"/>
        <w:ind w:left="200" w:hangingChars="100" w:hanging="20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F84B89">
        <w:rPr>
          <w:rFonts w:ascii="ＭＳ ゴシック" w:eastAsia="ＭＳ ゴシック" w:hAnsi="ＭＳ ゴシック" w:hint="eastAsia"/>
          <w:spacing w:val="0"/>
          <w:sz w:val="20"/>
          <w:szCs w:val="20"/>
        </w:rPr>
        <w:t>※　ハンドブック</w:t>
      </w:r>
      <w:r w:rsidR="003C4268">
        <w:rPr>
          <w:rFonts w:ascii="ＭＳ ゴシック" w:eastAsia="ＭＳ ゴシック" w:hAnsi="ＭＳ ゴシック" w:hint="eastAsia"/>
          <w:spacing w:val="0"/>
          <w:sz w:val="20"/>
          <w:szCs w:val="20"/>
        </w:rPr>
        <w:t>次</w:t>
      </w:r>
      <w:r w:rsidR="00300CDA">
        <w:rPr>
          <w:rFonts w:ascii="ＭＳ ゴシック" w:eastAsia="ＭＳ ゴシック" w:hAnsi="ＭＳ ゴシック" w:hint="eastAsia"/>
          <w:spacing w:val="0"/>
          <w:sz w:val="20"/>
          <w:szCs w:val="20"/>
        </w:rPr>
        <w:t>頁以降</w:t>
      </w:r>
      <w:r w:rsidRPr="00F84B89">
        <w:rPr>
          <w:rFonts w:ascii="ＭＳ ゴシック" w:eastAsia="ＭＳ ゴシック" w:hAnsi="ＭＳ ゴシック" w:hint="eastAsia"/>
          <w:spacing w:val="0"/>
          <w:sz w:val="20"/>
          <w:szCs w:val="20"/>
        </w:rPr>
        <w:t>の記載例を参考に記載してください。</w:t>
      </w:r>
    </w:p>
    <w:sectPr w:rsidR="00C77ECB" w:rsidRPr="000F2538" w:rsidSect="00E802F8">
      <w:footerReference w:type="default" r:id="rId8"/>
      <w:pgSz w:w="11906" w:h="16838"/>
      <w:pgMar w:top="1191" w:right="851" w:bottom="851" w:left="1701" w:header="720" w:footer="340" w:gutter="0"/>
      <w:pgNumType w:fmt="numberInDash"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90F5" w14:textId="77777777" w:rsidR="001F1BB1" w:rsidRDefault="001F1BB1">
      <w:r>
        <w:separator/>
      </w:r>
    </w:p>
  </w:endnote>
  <w:endnote w:type="continuationSeparator" w:id="0">
    <w:p w14:paraId="36B47B65" w14:textId="77777777" w:rsidR="001F1BB1" w:rsidRDefault="001F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1E2E" w14:textId="77777777" w:rsidR="000063B7" w:rsidRDefault="000063B7" w:rsidP="000063B7">
    <w:pPr>
      <w:pStyle w:val="a4"/>
      <w:jc w:val="center"/>
      <w:rPr>
        <w:kern w:val="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332C" w14:textId="77777777" w:rsidR="001F1BB1" w:rsidRDefault="001F1BB1"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separator/>
      </w:r>
    </w:p>
  </w:footnote>
  <w:footnote w:type="continuationSeparator" w:id="0">
    <w:p w14:paraId="5053DD55" w14:textId="77777777" w:rsidR="001F1BB1" w:rsidRDefault="001F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C5"/>
    <w:multiLevelType w:val="hybridMultilevel"/>
    <w:tmpl w:val="44AA9E56"/>
    <w:lvl w:ilvl="0" w:tplc="AF8E6294">
      <w:start w:val="3"/>
      <w:numFmt w:val="decimal"/>
      <w:lvlText w:val="%1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1"/>
        </w:tabs>
        <w:ind w:left="2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1"/>
        </w:tabs>
        <w:ind w:left="2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1"/>
        </w:tabs>
        <w:ind w:left="3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1"/>
        </w:tabs>
        <w:ind w:left="3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1"/>
        </w:tabs>
        <w:ind w:left="4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1"/>
        </w:tabs>
        <w:ind w:left="4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1"/>
        </w:tabs>
        <w:ind w:left="5401" w:hanging="420"/>
      </w:pPr>
    </w:lvl>
  </w:abstractNum>
  <w:abstractNum w:abstractNumId="1" w15:restartNumberingAfterBreak="0">
    <w:nsid w:val="0ECD080C"/>
    <w:multiLevelType w:val="hybridMultilevel"/>
    <w:tmpl w:val="98BE2678"/>
    <w:lvl w:ilvl="0" w:tplc="4252DA5C">
      <w:start w:val="3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19C84EDE"/>
    <w:multiLevelType w:val="hybridMultilevel"/>
    <w:tmpl w:val="3ADC851A"/>
    <w:lvl w:ilvl="0" w:tplc="85A4808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0CD723E"/>
    <w:multiLevelType w:val="hybridMultilevel"/>
    <w:tmpl w:val="02F02786"/>
    <w:lvl w:ilvl="0" w:tplc="063A31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1E6B4B"/>
    <w:multiLevelType w:val="hybridMultilevel"/>
    <w:tmpl w:val="9AD8F7B8"/>
    <w:lvl w:ilvl="0" w:tplc="E79040C0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5F8A71E3"/>
    <w:multiLevelType w:val="hybridMultilevel"/>
    <w:tmpl w:val="CF8A814A"/>
    <w:lvl w:ilvl="0" w:tplc="BD0A99D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DE1D66"/>
    <w:multiLevelType w:val="hybridMultilevel"/>
    <w:tmpl w:val="FF0C348E"/>
    <w:lvl w:ilvl="0" w:tplc="2918F8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30401D"/>
    <w:multiLevelType w:val="hybridMultilevel"/>
    <w:tmpl w:val="EB38708E"/>
    <w:lvl w:ilvl="0" w:tplc="BF500D98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7BC5E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29"/>
  <w:displayHorizontalDrawingGridEvery w:val="0"/>
  <w:characterSpacingControl w:val="compressPunctuation"/>
  <w:hdrShapeDefaults>
    <o:shapedefaults v:ext="edit" spidmax="1126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73"/>
    <w:rsid w:val="00004CC9"/>
    <w:rsid w:val="000063B7"/>
    <w:rsid w:val="00016359"/>
    <w:rsid w:val="000235B7"/>
    <w:rsid w:val="00026853"/>
    <w:rsid w:val="000268BB"/>
    <w:rsid w:val="0003472F"/>
    <w:rsid w:val="00035B87"/>
    <w:rsid w:val="00042033"/>
    <w:rsid w:val="00043625"/>
    <w:rsid w:val="00046EDE"/>
    <w:rsid w:val="00052CA2"/>
    <w:rsid w:val="00054260"/>
    <w:rsid w:val="000570BE"/>
    <w:rsid w:val="0006202B"/>
    <w:rsid w:val="00065378"/>
    <w:rsid w:val="00067028"/>
    <w:rsid w:val="000875DD"/>
    <w:rsid w:val="00095409"/>
    <w:rsid w:val="000A0ED8"/>
    <w:rsid w:val="000B1EA2"/>
    <w:rsid w:val="000C405E"/>
    <w:rsid w:val="000D46A6"/>
    <w:rsid w:val="000F216E"/>
    <w:rsid w:val="000F2538"/>
    <w:rsid w:val="000F2B84"/>
    <w:rsid w:val="000F2F8F"/>
    <w:rsid w:val="000F49A0"/>
    <w:rsid w:val="000F670F"/>
    <w:rsid w:val="00103A1B"/>
    <w:rsid w:val="00107BD5"/>
    <w:rsid w:val="00110ED7"/>
    <w:rsid w:val="001150C3"/>
    <w:rsid w:val="0013068B"/>
    <w:rsid w:val="00140F81"/>
    <w:rsid w:val="001416F3"/>
    <w:rsid w:val="001441C6"/>
    <w:rsid w:val="00147D57"/>
    <w:rsid w:val="00167A11"/>
    <w:rsid w:val="001710A6"/>
    <w:rsid w:val="001715B4"/>
    <w:rsid w:val="00175EB7"/>
    <w:rsid w:val="00191D68"/>
    <w:rsid w:val="001A1FCA"/>
    <w:rsid w:val="001A775C"/>
    <w:rsid w:val="001B5D82"/>
    <w:rsid w:val="001C137C"/>
    <w:rsid w:val="001C60EC"/>
    <w:rsid w:val="001D2A6F"/>
    <w:rsid w:val="001D78AA"/>
    <w:rsid w:val="001E015A"/>
    <w:rsid w:val="001E3F35"/>
    <w:rsid w:val="001F07B7"/>
    <w:rsid w:val="001F1BB1"/>
    <w:rsid w:val="001F2F29"/>
    <w:rsid w:val="002027B5"/>
    <w:rsid w:val="0020684D"/>
    <w:rsid w:val="00215EE2"/>
    <w:rsid w:val="002163BF"/>
    <w:rsid w:val="00221196"/>
    <w:rsid w:val="0022566A"/>
    <w:rsid w:val="00227F13"/>
    <w:rsid w:val="00232182"/>
    <w:rsid w:val="0023322C"/>
    <w:rsid w:val="00233F32"/>
    <w:rsid w:val="002430E7"/>
    <w:rsid w:val="002461D0"/>
    <w:rsid w:val="0025399B"/>
    <w:rsid w:val="0026341A"/>
    <w:rsid w:val="002B2A2A"/>
    <w:rsid w:val="002B6F32"/>
    <w:rsid w:val="002C00FD"/>
    <w:rsid w:val="002C2B7E"/>
    <w:rsid w:val="002C3413"/>
    <w:rsid w:val="002D06F6"/>
    <w:rsid w:val="002D2A26"/>
    <w:rsid w:val="002D2CB5"/>
    <w:rsid w:val="002D2F2C"/>
    <w:rsid w:val="002D302D"/>
    <w:rsid w:val="002D33AA"/>
    <w:rsid w:val="002D7647"/>
    <w:rsid w:val="002E126F"/>
    <w:rsid w:val="002E48D1"/>
    <w:rsid w:val="002E5017"/>
    <w:rsid w:val="002F09FF"/>
    <w:rsid w:val="002F4ABA"/>
    <w:rsid w:val="002F62DE"/>
    <w:rsid w:val="00300CDA"/>
    <w:rsid w:val="0031409F"/>
    <w:rsid w:val="00317276"/>
    <w:rsid w:val="00322D25"/>
    <w:rsid w:val="00332A76"/>
    <w:rsid w:val="003360CF"/>
    <w:rsid w:val="00336A6D"/>
    <w:rsid w:val="00337184"/>
    <w:rsid w:val="003417C0"/>
    <w:rsid w:val="00357781"/>
    <w:rsid w:val="00367C5C"/>
    <w:rsid w:val="00370029"/>
    <w:rsid w:val="003766C5"/>
    <w:rsid w:val="0037794E"/>
    <w:rsid w:val="0039535F"/>
    <w:rsid w:val="003B6557"/>
    <w:rsid w:val="003C342B"/>
    <w:rsid w:val="003C4268"/>
    <w:rsid w:val="003D052F"/>
    <w:rsid w:val="003D5A09"/>
    <w:rsid w:val="003D5E6E"/>
    <w:rsid w:val="003E0F93"/>
    <w:rsid w:val="003E1086"/>
    <w:rsid w:val="003F4575"/>
    <w:rsid w:val="003F5D76"/>
    <w:rsid w:val="00401491"/>
    <w:rsid w:val="004057D7"/>
    <w:rsid w:val="004210C9"/>
    <w:rsid w:val="0042152A"/>
    <w:rsid w:val="00421BB4"/>
    <w:rsid w:val="00424F96"/>
    <w:rsid w:val="0042735D"/>
    <w:rsid w:val="0043051F"/>
    <w:rsid w:val="00432945"/>
    <w:rsid w:val="00442145"/>
    <w:rsid w:val="004453F7"/>
    <w:rsid w:val="00446DFD"/>
    <w:rsid w:val="00452471"/>
    <w:rsid w:val="00454AA9"/>
    <w:rsid w:val="0045701D"/>
    <w:rsid w:val="004616A8"/>
    <w:rsid w:val="004717F6"/>
    <w:rsid w:val="004739DD"/>
    <w:rsid w:val="00475021"/>
    <w:rsid w:val="0048344E"/>
    <w:rsid w:val="0048464F"/>
    <w:rsid w:val="00484866"/>
    <w:rsid w:val="004867D3"/>
    <w:rsid w:val="00490C73"/>
    <w:rsid w:val="004967C8"/>
    <w:rsid w:val="00496BF2"/>
    <w:rsid w:val="004A38A8"/>
    <w:rsid w:val="004B31E6"/>
    <w:rsid w:val="004B3C31"/>
    <w:rsid w:val="004C2E1E"/>
    <w:rsid w:val="004C3184"/>
    <w:rsid w:val="004D2BFD"/>
    <w:rsid w:val="004D3C47"/>
    <w:rsid w:val="004D42CA"/>
    <w:rsid w:val="004F25FA"/>
    <w:rsid w:val="004F5A1E"/>
    <w:rsid w:val="00507866"/>
    <w:rsid w:val="0052286E"/>
    <w:rsid w:val="00522E52"/>
    <w:rsid w:val="005250E7"/>
    <w:rsid w:val="00525B42"/>
    <w:rsid w:val="0052758C"/>
    <w:rsid w:val="005334CF"/>
    <w:rsid w:val="00534744"/>
    <w:rsid w:val="00540077"/>
    <w:rsid w:val="0054306C"/>
    <w:rsid w:val="005430E5"/>
    <w:rsid w:val="00544D14"/>
    <w:rsid w:val="0055426A"/>
    <w:rsid w:val="00555B45"/>
    <w:rsid w:val="005734D9"/>
    <w:rsid w:val="0057571D"/>
    <w:rsid w:val="00575CF1"/>
    <w:rsid w:val="00577C9B"/>
    <w:rsid w:val="00581C9E"/>
    <w:rsid w:val="00582B95"/>
    <w:rsid w:val="00582CE4"/>
    <w:rsid w:val="0058639E"/>
    <w:rsid w:val="005A1533"/>
    <w:rsid w:val="005A2594"/>
    <w:rsid w:val="005A52C7"/>
    <w:rsid w:val="005D0995"/>
    <w:rsid w:val="005D14DD"/>
    <w:rsid w:val="005D2808"/>
    <w:rsid w:val="0061338C"/>
    <w:rsid w:val="0061629C"/>
    <w:rsid w:val="00636530"/>
    <w:rsid w:val="00640C98"/>
    <w:rsid w:val="00641B2C"/>
    <w:rsid w:val="00646FC0"/>
    <w:rsid w:val="0065223C"/>
    <w:rsid w:val="006613FB"/>
    <w:rsid w:val="0066273F"/>
    <w:rsid w:val="00674A4C"/>
    <w:rsid w:val="00683E18"/>
    <w:rsid w:val="00692763"/>
    <w:rsid w:val="006A1D2D"/>
    <w:rsid w:val="006A4C76"/>
    <w:rsid w:val="006C0621"/>
    <w:rsid w:val="006C11F0"/>
    <w:rsid w:val="006C13B4"/>
    <w:rsid w:val="006D3F9E"/>
    <w:rsid w:val="006D71E2"/>
    <w:rsid w:val="006E5863"/>
    <w:rsid w:val="006F3391"/>
    <w:rsid w:val="007065E1"/>
    <w:rsid w:val="00712CED"/>
    <w:rsid w:val="0071352D"/>
    <w:rsid w:val="007139AD"/>
    <w:rsid w:val="00723551"/>
    <w:rsid w:val="007264C5"/>
    <w:rsid w:val="0073083A"/>
    <w:rsid w:val="00732533"/>
    <w:rsid w:val="00734B09"/>
    <w:rsid w:val="00754FC4"/>
    <w:rsid w:val="00760237"/>
    <w:rsid w:val="007605DD"/>
    <w:rsid w:val="00763744"/>
    <w:rsid w:val="00767021"/>
    <w:rsid w:val="00770A5E"/>
    <w:rsid w:val="0077303C"/>
    <w:rsid w:val="00776E4C"/>
    <w:rsid w:val="00777330"/>
    <w:rsid w:val="007A3317"/>
    <w:rsid w:val="007A7AF2"/>
    <w:rsid w:val="007B68FB"/>
    <w:rsid w:val="007C1A10"/>
    <w:rsid w:val="007C4F12"/>
    <w:rsid w:val="007D15B6"/>
    <w:rsid w:val="007D6091"/>
    <w:rsid w:val="007E067E"/>
    <w:rsid w:val="007F0093"/>
    <w:rsid w:val="00801F08"/>
    <w:rsid w:val="008025E8"/>
    <w:rsid w:val="00804C90"/>
    <w:rsid w:val="00813440"/>
    <w:rsid w:val="00820B17"/>
    <w:rsid w:val="00823474"/>
    <w:rsid w:val="00823D2C"/>
    <w:rsid w:val="00824382"/>
    <w:rsid w:val="00840958"/>
    <w:rsid w:val="008467C7"/>
    <w:rsid w:val="00847E00"/>
    <w:rsid w:val="00850CB4"/>
    <w:rsid w:val="008578AD"/>
    <w:rsid w:val="008665A8"/>
    <w:rsid w:val="0088244B"/>
    <w:rsid w:val="00883899"/>
    <w:rsid w:val="00887758"/>
    <w:rsid w:val="0089330B"/>
    <w:rsid w:val="00893333"/>
    <w:rsid w:val="008A1AAE"/>
    <w:rsid w:val="008A413C"/>
    <w:rsid w:val="008C4562"/>
    <w:rsid w:val="008C7FE3"/>
    <w:rsid w:val="008D107A"/>
    <w:rsid w:val="008D38C9"/>
    <w:rsid w:val="008D74B9"/>
    <w:rsid w:val="0090297F"/>
    <w:rsid w:val="009063D6"/>
    <w:rsid w:val="0090691B"/>
    <w:rsid w:val="009106A5"/>
    <w:rsid w:val="00923A35"/>
    <w:rsid w:val="00924B95"/>
    <w:rsid w:val="00930CA9"/>
    <w:rsid w:val="0094365F"/>
    <w:rsid w:val="00944A88"/>
    <w:rsid w:val="00950C9B"/>
    <w:rsid w:val="00951833"/>
    <w:rsid w:val="00954857"/>
    <w:rsid w:val="00964E95"/>
    <w:rsid w:val="00973946"/>
    <w:rsid w:val="00986C17"/>
    <w:rsid w:val="009906E8"/>
    <w:rsid w:val="009A1C52"/>
    <w:rsid w:val="009B564F"/>
    <w:rsid w:val="009C67E7"/>
    <w:rsid w:val="009D17D3"/>
    <w:rsid w:val="009D2FD5"/>
    <w:rsid w:val="009E238F"/>
    <w:rsid w:val="009E3FB7"/>
    <w:rsid w:val="009F7FC0"/>
    <w:rsid w:val="00A052C5"/>
    <w:rsid w:val="00A06B3C"/>
    <w:rsid w:val="00A114F2"/>
    <w:rsid w:val="00A31C23"/>
    <w:rsid w:val="00A32982"/>
    <w:rsid w:val="00A333E3"/>
    <w:rsid w:val="00A44926"/>
    <w:rsid w:val="00A45261"/>
    <w:rsid w:val="00A55FCD"/>
    <w:rsid w:val="00A5638E"/>
    <w:rsid w:val="00A650BB"/>
    <w:rsid w:val="00A71E57"/>
    <w:rsid w:val="00A731DF"/>
    <w:rsid w:val="00A74927"/>
    <w:rsid w:val="00A81245"/>
    <w:rsid w:val="00AA2410"/>
    <w:rsid w:val="00AA4770"/>
    <w:rsid w:val="00AA53C8"/>
    <w:rsid w:val="00AB0E71"/>
    <w:rsid w:val="00AB20DA"/>
    <w:rsid w:val="00AB305E"/>
    <w:rsid w:val="00AB4D10"/>
    <w:rsid w:val="00AC2BA3"/>
    <w:rsid w:val="00AC3DBB"/>
    <w:rsid w:val="00AD134A"/>
    <w:rsid w:val="00AD5173"/>
    <w:rsid w:val="00AE3179"/>
    <w:rsid w:val="00AE396E"/>
    <w:rsid w:val="00B0026C"/>
    <w:rsid w:val="00B0628E"/>
    <w:rsid w:val="00B107A8"/>
    <w:rsid w:val="00B15856"/>
    <w:rsid w:val="00B16B4E"/>
    <w:rsid w:val="00B21B53"/>
    <w:rsid w:val="00B42797"/>
    <w:rsid w:val="00B440AF"/>
    <w:rsid w:val="00B629AF"/>
    <w:rsid w:val="00B647C1"/>
    <w:rsid w:val="00B74472"/>
    <w:rsid w:val="00B77C06"/>
    <w:rsid w:val="00B94FBF"/>
    <w:rsid w:val="00B96D57"/>
    <w:rsid w:val="00BA354B"/>
    <w:rsid w:val="00BA3A98"/>
    <w:rsid w:val="00BA4814"/>
    <w:rsid w:val="00BC3B86"/>
    <w:rsid w:val="00BD3964"/>
    <w:rsid w:val="00BE0C8E"/>
    <w:rsid w:val="00BF1903"/>
    <w:rsid w:val="00BF2460"/>
    <w:rsid w:val="00BF6318"/>
    <w:rsid w:val="00C04606"/>
    <w:rsid w:val="00C04853"/>
    <w:rsid w:val="00C25ADE"/>
    <w:rsid w:val="00C35000"/>
    <w:rsid w:val="00C41C53"/>
    <w:rsid w:val="00C42011"/>
    <w:rsid w:val="00C45D8A"/>
    <w:rsid w:val="00C5055D"/>
    <w:rsid w:val="00C54B9B"/>
    <w:rsid w:val="00C55DCE"/>
    <w:rsid w:val="00C643E6"/>
    <w:rsid w:val="00C64F01"/>
    <w:rsid w:val="00C65EBA"/>
    <w:rsid w:val="00C66187"/>
    <w:rsid w:val="00C70085"/>
    <w:rsid w:val="00C76283"/>
    <w:rsid w:val="00C7649E"/>
    <w:rsid w:val="00C77ECB"/>
    <w:rsid w:val="00C86927"/>
    <w:rsid w:val="00C934D9"/>
    <w:rsid w:val="00C93A99"/>
    <w:rsid w:val="00C95EF8"/>
    <w:rsid w:val="00C96F66"/>
    <w:rsid w:val="00CC061E"/>
    <w:rsid w:val="00CC1374"/>
    <w:rsid w:val="00CC30F8"/>
    <w:rsid w:val="00CC45BA"/>
    <w:rsid w:val="00CD05B1"/>
    <w:rsid w:val="00CD77F1"/>
    <w:rsid w:val="00CE0F7A"/>
    <w:rsid w:val="00CE5FF9"/>
    <w:rsid w:val="00CF0E1C"/>
    <w:rsid w:val="00CF638A"/>
    <w:rsid w:val="00D063F7"/>
    <w:rsid w:val="00D11C59"/>
    <w:rsid w:val="00D20CD5"/>
    <w:rsid w:val="00D255EF"/>
    <w:rsid w:val="00D258E6"/>
    <w:rsid w:val="00D27808"/>
    <w:rsid w:val="00D32A47"/>
    <w:rsid w:val="00D37982"/>
    <w:rsid w:val="00D416A5"/>
    <w:rsid w:val="00D52B6C"/>
    <w:rsid w:val="00D550F2"/>
    <w:rsid w:val="00D568FE"/>
    <w:rsid w:val="00D67BD3"/>
    <w:rsid w:val="00D819B3"/>
    <w:rsid w:val="00D84F6E"/>
    <w:rsid w:val="00D85C32"/>
    <w:rsid w:val="00D90339"/>
    <w:rsid w:val="00D91192"/>
    <w:rsid w:val="00DA1320"/>
    <w:rsid w:val="00DA405C"/>
    <w:rsid w:val="00DB3521"/>
    <w:rsid w:val="00DC4E8E"/>
    <w:rsid w:val="00DC6A9E"/>
    <w:rsid w:val="00DE352F"/>
    <w:rsid w:val="00DF2376"/>
    <w:rsid w:val="00DF4002"/>
    <w:rsid w:val="00E03A97"/>
    <w:rsid w:val="00E15F43"/>
    <w:rsid w:val="00E20E77"/>
    <w:rsid w:val="00E30D7B"/>
    <w:rsid w:val="00E3377B"/>
    <w:rsid w:val="00E454C0"/>
    <w:rsid w:val="00E45A44"/>
    <w:rsid w:val="00E67BAF"/>
    <w:rsid w:val="00E67DDF"/>
    <w:rsid w:val="00E802F8"/>
    <w:rsid w:val="00E95814"/>
    <w:rsid w:val="00EA153E"/>
    <w:rsid w:val="00EA46D6"/>
    <w:rsid w:val="00EA473F"/>
    <w:rsid w:val="00EA4FCE"/>
    <w:rsid w:val="00EB3355"/>
    <w:rsid w:val="00EB7EC0"/>
    <w:rsid w:val="00EC31A3"/>
    <w:rsid w:val="00EC60F8"/>
    <w:rsid w:val="00EC6386"/>
    <w:rsid w:val="00ED15B5"/>
    <w:rsid w:val="00ED721D"/>
    <w:rsid w:val="00EE272B"/>
    <w:rsid w:val="00EE6544"/>
    <w:rsid w:val="00EE6C60"/>
    <w:rsid w:val="00F05C5A"/>
    <w:rsid w:val="00F05DD4"/>
    <w:rsid w:val="00F07C8D"/>
    <w:rsid w:val="00F131A8"/>
    <w:rsid w:val="00F34978"/>
    <w:rsid w:val="00F50F26"/>
    <w:rsid w:val="00F70391"/>
    <w:rsid w:val="00F722A6"/>
    <w:rsid w:val="00F750E3"/>
    <w:rsid w:val="00F7609C"/>
    <w:rsid w:val="00F77B02"/>
    <w:rsid w:val="00F847D1"/>
    <w:rsid w:val="00F9418C"/>
    <w:rsid w:val="00F941CA"/>
    <w:rsid w:val="00F94780"/>
    <w:rsid w:val="00F95AB2"/>
    <w:rsid w:val="00F963A8"/>
    <w:rsid w:val="00FA00C3"/>
    <w:rsid w:val="00FA67C0"/>
    <w:rsid w:val="00FB77AF"/>
    <w:rsid w:val="00FC2DE8"/>
    <w:rsid w:val="00FC7D80"/>
    <w:rsid w:val="00FD0C47"/>
    <w:rsid w:val="00FD3556"/>
    <w:rsid w:val="00FE035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8182D1"/>
  <w15:chartTrackingRefBased/>
  <w15:docId w15:val="{ED330B5F-C718-4C24-9240-43B939E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7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2033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footer"/>
    <w:basedOn w:val="a"/>
    <w:link w:val="a5"/>
    <w:uiPriority w:val="99"/>
    <w:rsid w:val="00042033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1"/>
      <w:szCs w:val="20"/>
    </w:rPr>
  </w:style>
  <w:style w:type="character" w:styleId="a6">
    <w:name w:val="page number"/>
    <w:basedOn w:val="a0"/>
    <w:rsid w:val="00042033"/>
  </w:style>
  <w:style w:type="paragraph" w:styleId="a7">
    <w:name w:val="Body Text"/>
    <w:basedOn w:val="a"/>
    <w:rsid w:val="00042033"/>
    <w:pPr>
      <w:framePr w:hSpace="142" w:wrap="around" w:vAnchor="page" w:hAnchor="margin" w:y="2305"/>
    </w:pPr>
    <w:rPr>
      <w:rFonts w:ascii="ＭＳ 明朝" w:hAnsi="ＭＳ 明朝"/>
      <w:kern w:val="0"/>
      <w:sz w:val="18"/>
      <w:szCs w:val="20"/>
    </w:rPr>
  </w:style>
  <w:style w:type="paragraph" w:styleId="a8">
    <w:name w:val="header"/>
    <w:basedOn w:val="a"/>
    <w:rsid w:val="00042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1416F3"/>
    <w:rPr>
      <w:rFonts w:ascii="ＭＳ 明朝"/>
      <w:sz w:val="21"/>
    </w:rPr>
  </w:style>
  <w:style w:type="paragraph" w:styleId="a9">
    <w:name w:val="Balloon Text"/>
    <w:basedOn w:val="a"/>
    <w:link w:val="aa"/>
    <w:rsid w:val="0057571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757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D3B7-3ABB-4075-9470-2978307F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2022-02-24T07:50:00Z</cp:lastPrinted>
  <dcterms:created xsi:type="dcterms:W3CDTF">2021-11-25T07:12:00Z</dcterms:created>
  <dcterms:modified xsi:type="dcterms:W3CDTF">2022-02-24T07:50:00Z</dcterms:modified>
</cp:coreProperties>
</file>