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ACAA" w14:textId="77777777" w:rsidR="0009657E" w:rsidRPr="00286C4F" w:rsidRDefault="008418C9" w:rsidP="008418C9">
      <w:pPr>
        <w:wordWrap w:val="0"/>
        <w:jc w:val="right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</w:t>
      </w:r>
      <w:r w:rsidR="00740E47" w:rsidRPr="00286C4F">
        <w:rPr>
          <w:rFonts w:hAnsi="ＭＳ 明朝" w:hint="eastAsia"/>
          <w:sz w:val="20"/>
          <w:szCs w:val="20"/>
        </w:rPr>
        <w:t xml:space="preserve"> </w:t>
      </w:r>
      <w:r w:rsidR="00963222">
        <w:rPr>
          <w:rFonts w:hAnsi="ＭＳ 明朝" w:hint="eastAsia"/>
          <w:sz w:val="20"/>
          <w:szCs w:val="20"/>
        </w:rPr>
        <w:t>本人（</w:t>
      </w:r>
      <w:r w:rsidR="0009657E" w:rsidRPr="00286C4F">
        <w:rPr>
          <w:rFonts w:hAnsi="ＭＳ 明朝" w:hint="eastAsia"/>
          <w:sz w:val="20"/>
          <w:szCs w:val="20"/>
        </w:rPr>
        <w:t>成年被後見人</w:t>
      </w:r>
      <w:r w:rsidR="00963222">
        <w:rPr>
          <w:rFonts w:hAnsi="ＭＳ 明朝" w:hint="eastAsia"/>
          <w:sz w:val="20"/>
          <w:szCs w:val="20"/>
        </w:rPr>
        <w:t>等）</w:t>
      </w:r>
      <w:r w:rsidR="0009657E" w:rsidRPr="00286C4F">
        <w:rPr>
          <w:rFonts w:hAnsi="ＭＳ 明朝" w:hint="eastAsia"/>
          <w:sz w:val="20"/>
          <w:szCs w:val="20"/>
        </w:rPr>
        <w:t xml:space="preserve"> ：</w:t>
      </w:r>
      <w:r w:rsidR="006A3A2C">
        <w:rPr>
          <w:rFonts w:hAnsi="ＭＳ 明朝" w:hint="eastAsia"/>
          <w:sz w:val="20"/>
          <w:szCs w:val="20"/>
        </w:rPr>
        <w:t xml:space="preserve">　</w:t>
      </w:r>
      <w:r w:rsidR="00223385">
        <w:rPr>
          <w:rFonts w:hAnsi="ＭＳ 明朝" w:hint="eastAsia"/>
          <w:sz w:val="20"/>
          <w:szCs w:val="20"/>
        </w:rPr>
        <w:t xml:space="preserve">　　　　　　</w:t>
      </w:r>
      <w:r w:rsidR="00740E47" w:rsidRPr="00286C4F">
        <w:rPr>
          <w:rFonts w:hAnsi="ＭＳ 明朝" w:hint="eastAsia"/>
          <w:sz w:val="20"/>
          <w:szCs w:val="20"/>
        </w:rPr>
        <w:t xml:space="preserve"> </w:t>
      </w:r>
      <w:r w:rsidRPr="00286C4F">
        <w:rPr>
          <w:rFonts w:hAnsi="ＭＳ 明朝" w:hint="eastAsia"/>
          <w:sz w:val="20"/>
          <w:szCs w:val="20"/>
        </w:rPr>
        <w:t>】</w:t>
      </w:r>
      <w:r w:rsidR="006D62CB" w:rsidRPr="00286C4F">
        <w:rPr>
          <w:rFonts w:hAnsi="ＭＳ 明朝" w:hint="eastAsia"/>
          <w:sz w:val="20"/>
          <w:szCs w:val="20"/>
        </w:rPr>
        <w:t xml:space="preserve">　</w:t>
      </w:r>
    </w:p>
    <w:p w14:paraId="545BEBFE" w14:textId="77777777" w:rsidR="00F35031" w:rsidRPr="00286C4F" w:rsidRDefault="00F35031" w:rsidP="00F35031">
      <w:pPr>
        <w:ind w:right="1120"/>
        <w:rPr>
          <w:rFonts w:ascii="ＭＳ ゴシック" w:eastAsia="ＭＳ ゴシック" w:hAnsi="ＭＳ ゴシック"/>
          <w:sz w:val="20"/>
          <w:szCs w:val="20"/>
        </w:rPr>
      </w:pPr>
    </w:p>
    <w:p w14:paraId="6579613D" w14:textId="77777777" w:rsidR="00070CB9" w:rsidRPr="00286C4F" w:rsidRDefault="008418C9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6C4F">
        <w:rPr>
          <w:rFonts w:ascii="ＭＳ ゴシック" w:eastAsia="ＭＳ ゴシック" w:hAnsi="ＭＳ ゴシック" w:hint="eastAsia"/>
          <w:sz w:val="28"/>
          <w:szCs w:val="28"/>
        </w:rPr>
        <w:t>後見</w:t>
      </w:r>
      <w:r w:rsidR="00963222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286C4F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</w:p>
    <w:p w14:paraId="7C944590" w14:textId="77777777" w:rsidR="004932C5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14:paraId="5F3D8E6F" w14:textId="77777777" w:rsidR="00F35031" w:rsidRPr="00286C4F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14:paraId="578E3288" w14:textId="77777777" w:rsidR="00070CB9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前回報告以降，本人の住所に変化はありました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14:paraId="05356F11" w14:textId="77777777"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</w:p>
    <w:p w14:paraId="6DF2829D" w14:textId="77777777"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14:paraId="0B89BE05" w14:textId="77777777"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14:paraId="3E4B7865" w14:textId="77777777"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6D62CB" w:rsidRPr="00286C4F">
        <w:rPr>
          <w:rFonts w:hAnsi="ＭＳ 明朝" w:hint="eastAsia"/>
          <w:sz w:val="20"/>
          <w:szCs w:val="20"/>
        </w:rPr>
        <w:t>入院先，入所施設などを含む</w:t>
      </w:r>
      <w:r w:rsidRPr="00286C4F">
        <w:rPr>
          <w:rFonts w:hAnsi="ＭＳ 明朝" w:hint="eastAsia"/>
          <w:sz w:val="20"/>
          <w:szCs w:val="20"/>
        </w:rPr>
        <w:t>。）</w:t>
      </w:r>
    </w:p>
    <w:p w14:paraId="70568578" w14:textId="77777777"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14:paraId="424B3113" w14:textId="77777777" w:rsidR="001F429B" w:rsidRDefault="001F429B" w:rsidP="001F429B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変わったことが確認できる資料（住民票，入院や施設入所</w:t>
      </w:r>
      <w:r w:rsidR="00FC3117">
        <w:rPr>
          <w:rFonts w:ascii="ＭＳ ゴシック" w:eastAsia="ＭＳ ゴシック" w:hAnsi="ＭＳ ゴシック" w:hint="eastAsia"/>
          <w:sz w:val="20"/>
          <w:szCs w:val="20"/>
        </w:rPr>
        <w:t>に関する資料など）を本報告書と共</w:t>
      </w:r>
      <w:r>
        <w:rPr>
          <w:rFonts w:ascii="ＭＳ ゴシック" w:eastAsia="ＭＳ ゴシック" w:hAnsi="ＭＳ ゴシック" w:hint="eastAsia"/>
          <w:sz w:val="20"/>
          <w:szCs w:val="20"/>
        </w:rPr>
        <w:t>に提出してください。</w:t>
      </w:r>
    </w:p>
    <w:p w14:paraId="59A66FB5" w14:textId="77777777" w:rsidR="001F429B" w:rsidRPr="001F429B" w:rsidRDefault="001F429B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14:paraId="6118495F" w14:textId="77777777" w:rsidR="009E0F5D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14:paraId="7BC39A73" w14:textId="77777777"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以下のとおり変化があった。</w:t>
      </w:r>
    </w:p>
    <w:p w14:paraId="1A091EEC" w14:textId="77777777" w:rsidR="00070CB9" w:rsidRPr="00286C4F" w:rsidRDefault="00070CB9" w:rsidP="00070CB9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14:paraId="6AF401FF" w14:textId="77777777" w:rsidR="00DB61BF" w:rsidRPr="00286C4F" w:rsidRDefault="00F35031" w:rsidP="00DB61BF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</w:t>
      </w:r>
    </w:p>
    <w:p w14:paraId="2DFD91AB" w14:textId="77777777" w:rsidR="00F35031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14:paraId="73CA14AD" w14:textId="77777777" w:rsidR="00070CB9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14:paraId="2A881C99" w14:textId="77777777" w:rsidR="00F35031" w:rsidRPr="00286C4F" w:rsidRDefault="00F35031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14:paraId="42BDD4DA" w14:textId="77777777" w:rsidR="00963222" w:rsidRDefault="00963222" w:rsidP="00963222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前回報告以降，本人のために次のいずれかの手続をしましたか。</w:t>
      </w:r>
    </w:p>
    <w:p w14:paraId="079B7CAD" w14:textId="77777777" w:rsidR="00963222" w:rsidRPr="00B9466E" w:rsidRDefault="00963222" w:rsidP="00963222">
      <w:pPr>
        <w:numPr>
          <w:ilvl w:val="0"/>
          <w:numId w:val="4"/>
        </w:numPr>
        <w:rPr>
          <w:rFonts w:hAnsi="ＭＳ 明朝"/>
          <w:sz w:val="20"/>
          <w:szCs w:val="20"/>
        </w:rPr>
      </w:pPr>
      <w:r w:rsidRPr="00B9466E">
        <w:rPr>
          <w:rFonts w:hAnsi="ＭＳ 明朝" w:hint="eastAsia"/>
          <w:sz w:val="20"/>
          <w:szCs w:val="20"/>
        </w:rPr>
        <w:t>していない。</w:t>
      </w:r>
    </w:p>
    <w:p w14:paraId="730AA547" w14:textId="77777777" w:rsidR="00963222" w:rsidRPr="00B9466E" w:rsidRDefault="00963222" w:rsidP="00963222">
      <w:pPr>
        <w:numPr>
          <w:ilvl w:val="0"/>
          <w:numId w:val="4"/>
        </w:numPr>
        <w:rPr>
          <w:rFonts w:hAnsi="ＭＳ 明朝"/>
          <w:sz w:val="20"/>
          <w:szCs w:val="20"/>
        </w:rPr>
      </w:pPr>
      <w:r w:rsidRPr="00B9466E">
        <w:rPr>
          <w:rFonts w:hAnsi="ＭＳ 明朝" w:hint="eastAsia"/>
          <w:sz w:val="20"/>
          <w:szCs w:val="20"/>
        </w:rPr>
        <w:t>した。その手続は，</w:t>
      </w:r>
      <w:r w:rsidRPr="00B9466E">
        <w:rPr>
          <w:rFonts w:hAnsi="ＭＳ 明朝" w:hint="eastAsia"/>
          <w:sz w:val="16"/>
          <w:szCs w:val="16"/>
        </w:rPr>
        <w:t>（次の□にレ点を入れてください。）</w:t>
      </w:r>
    </w:p>
    <w:p w14:paraId="7A7389FA" w14:textId="77777777" w:rsidR="00963222" w:rsidRPr="00B9466E" w:rsidRDefault="00B9466E" w:rsidP="00B9466E">
      <w:pPr>
        <w:ind w:left="195" w:firstLineChars="200" w:firstLine="424"/>
        <w:rPr>
          <w:rFonts w:hAnsi="ＭＳ 明朝"/>
          <w:sz w:val="20"/>
          <w:szCs w:val="20"/>
        </w:rPr>
      </w:pPr>
      <w:r w:rsidRPr="00B9466E">
        <w:rPr>
          <w:rFonts w:hAnsi="ＭＳ 明朝" w:hint="eastAsia"/>
          <w:sz w:val="20"/>
          <w:szCs w:val="20"/>
        </w:rPr>
        <w:t>□</w:t>
      </w:r>
      <w:r w:rsidR="00963222" w:rsidRPr="00B9466E">
        <w:rPr>
          <w:rFonts w:hAnsi="ＭＳ 明朝" w:hint="eastAsia"/>
          <w:sz w:val="20"/>
          <w:szCs w:val="20"/>
        </w:rPr>
        <w:t>遺産分割　□保険金受領　□不動産の売却，賃貸　□訴訟提起　□相続放棄申述</w:t>
      </w:r>
    </w:p>
    <w:p w14:paraId="3D813F52" w14:textId="77777777" w:rsidR="00B9466E" w:rsidRDefault="00B9466E" w:rsidP="00B9466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（「した」と答えた場合）手続が確認できる資料を本報告書とともに提出してください。</w:t>
      </w:r>
    </w:p>
    <w:p w14:paraId="2266FE3D" w14:textId="77777777" w:rsidR="00B9466E" w:rsidRPr="00963222" w:rsidRDefault="00B9466E" w:rsidP="00CA3766">
      <w:pPr>
        <w:ind w:left="212" w:hanging="212"/>
        <w:rPr>
          <w:rFonts w:ascii="ＭＳ ゴシック" w:eastAsia="ＭＳ ゴシック" w:hAnsi="ＭＳ ゴシック"/>
          <w:sz w:val="20"/>
          <w:szCs w:val="20"/>
        </w:rPr>
      </w:pPr>
    </w:p>
    <w:p w14:paraId="64342EA5" w14:textId="77777777" w:rsidR="0076022B" w:rsidRPr="00286C4F" w:rsidRDefault="00B9466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6D62CB" w:rsidRPr="00286C4F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定期収入と定期支出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14:paraId="40EE4A88" w14:textId="77777777" w:rsidR="0076022B" w:rsidRPr="00286C4F" w:rsidRDefault="008418C9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76022B" w:rsidRPr="00286C4F">
        <w:rPr>
          <w:rFonts w:hAnsi="ＭＳ 明朝" w:hint="eastAsia"/>
          <w:sz w:val="20"/>
          <w:szCs w:val="20"/>
        </w:rPr>
        <w:t>特に変わらない。</w:t>
      </w:r>
    </w:p>
    <w:p w14:paraId="10AE0E0A" w14:textId="77777777" w:rsidR="00F46A40" w:rsidRPr="00286C4F" w:rsidRDefault="0076022B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FC3117">
        <w:rPr>
          <w:rFonts w:hAnsi="ＭＳ 明朝" w:hint="eastAsia"/>
          <w:sz w:val="20"/>
          <w:szCs w:val="20"/>
        </w:rPr>
        <w:t>どちらかが変わった。又</w:t>
      </w:r>
      <w:r w:rsidR="00F46A40" w:rsidRPr="00286C4F">
        <w:rPr>
          <w:rFonts w:hAnsi="ＭＳ 明朝" w:hint="eastAsia"/>
          <w:sz w:val="20"/>
          <w:szCs w:val="20"/>
        </w:rPr>
        <w:t>は両方とも変わった。</w:t>
      </w:r>
    </w:p>
    <w:p w14:paraId="005D45D1" w14:textId="77777777" w:rsidR="00F46A40" w:rsidRPr="00286C4F" w:rsidRDefault="00796508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（「変わった」と答えた場合）変わった理由は何で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，変わった後の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月額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これら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="00FC3117">
        <w:rPr>
          <w:rFonts w:ascii="ＭＳ ゴシック" w:eastAsia="ＭＳ ゴシック" w:hAnsi="ＭＳ ゴシック" w:hint="eastAsia"/>
          <w:sz w:val="20"/>
          <w:szCs w:val="20"/>
        </w:rPr>
        <w:t>る資料を本報告書と共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に提出してください。</w:t>
      </w:r>
    </w:p>
    <w:p w14:paraId="154C0E89" w14:textId="77777777" w:rsidR="00F46A40" w:rsidRPr="00286C4F" w:rsidRDefault="00F46A40" w:rsidP="00F46A40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</w:t>
      </w:r>
    </w:p>
    <w:p w14:paraId="21D66CAC" w14:textId="77777777" w:rsidR="00F46A40" w:rsidRPr="00286C4F" w:rsidRDefault="00F46A40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</w:p>
    <w:p w14:paraId="3A13CE98" w14:textId="77777777" w:rsidR="00F35031" w:rsidRPr="00286C4F" w:rsidRDefault="00F35031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</w:t>
      </w:r>
    </w:p>
    <w:p w14:paraId="24E96D8B" w14:textId="77777777" w:rsidR="00AA5B8E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14:paraId="2A1C3C8C" w14:textId="77777777" w:rsidR="00AA5B8E" w:rsidRPr="00286C4F" w:rsidRDefault="00B9466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AA5B8E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前回報告以降，１回につき１０万円を超えるような臨時収入がありましたか。</w:t>
      </w:r>
    </w:p>
    <w:p w14:paraId="184B928A" w14:textId="77777777"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14:paraId="26417D25" w14:textId="77777777" w:rsidR="00AA5B8E" w:rsidRPr="00286C4F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</w:t>
      </w:r>
      <w:r w:rsidR="00FC3117">
        <w:rPr>
          <w:rFonts w:ascii="ＭＳ ゴシック" w:eastAsia="ＭＳ ゴシック" w:hAnsi="ＭＳ ゴシック" w:hint="eastAsia"/>
          <w:sz w:val="20"/>
          <w:szCs w:val="20"/>
        </w:rPr>
        <w:t>下にお書きください。また，これらが確認できる資料を本報告書と共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に提出してください。</w:t>
      </w:r>
    </w:p>
    <w:p w14:paraId="396AB315" w14:textId="77777777" w:rsidR="00AA5B8E" w:rsidRPr="00286C4F" w:rsidRDefault="00AA5B8E" w:rsidP="00AA5B8E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14:paraId="4D6500C6" w14:textId="77777777" w:rsidR="00AA5B8E" w:rsidRPr="00286C4F" w:rsidRDefault="00AA5B8E" w:rsidP="00AA5B8E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36DB8518" w14:textId="77777777" w:rsidR="00AA5B8E" w:rsidRPr="00286C4F" w:rsidRDefault="00AA5B8E" w:rsidP="00AA5B8E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1E8DC968" w14:textId="77777777" w:rsidR="00C664EE" w:rsidRDefault="00C664E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14:paraId="40744C89" w14:textId="77777777" w:rsidR="00AA5B8E" w:rsidRPr="00286C4F" w:rsidRDefault="00B9466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AA5B8E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前回報告以降，１回につき１０万円を超えるような臨時支出がありましたか。</w:t>
      </w:r>
    </w:p>
    <w:p w14:paraId="48A8EE9F" w14:textId="77777777"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14:paraId="13D73536" w14:textId="77777777" w:rsidR="00AA5B8E" w:rsidRPr="00286C4F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（「ある」と答えた場合）その内容と金額はどのようなものですか。以下にお書きください。また，これらが確認できる資料を本報告書とともに提出してください。</w:t>
      </w:r>
    </w:p>
    <w:p w14:paraId="42211E3A" w14:textId="77777777" w:rsidR="00AA5B8E" w:rsidRPr="00286C4F" w:rsidRDefault="00AA5B8E" w:rsidP="00AA5B8E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14:paraId="0B916719" w14:textId="77777777" w:rsidR="00AA5B8E" w:rsidRPr="00286C4F" w:rsidRDefault="00AA5B8E" w:rsidP="00AA5B8E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642CDD42" w14:textId="77777777" w:rsidR="00AA5B8E" w:rsidRPr="00286C4F" w:rsidRDefault="00AA5B8E" w:rsidP="00AA5B8E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28310924" w14:textId="77777777" w:rsidR="00F35031" w:rsidRPr="00AA5B8E" w:rsidRDefault="00F35031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14:paraId="7C386D96" w14:textId="77777777" w:rsidR="00070CB9" w:rsidRPr="00286C4F" w:rsidRDefault="00B9466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DE5660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本人が得た</w:t>
      </w:r>
      <w:r w:rsidR="00740E47" w:rsidRPr="00286C4F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14:paraId="1BD10696" w14:textId="77777777" w:rsidR="008C7E23" w:rsidRPr="00286C4F" w:rsidRDefault="008C7E23" w:rsidP="008C7E23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</w:t>
      </w:r>
      <w:r w:rsidR="00F35031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いいえ。</w:t>
      </w:r>
    </w:p>
    <w:p w14:paraId="3CF65BF8" w14:textId="77777777" w:rsidR="008C7E23" w:rsidRPr="00286C4F" w:rsidRDefault="008C7E23" w:rsidP="00740E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また，入金されていない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14:paraId="52330AC4" w14:textId="77777777"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14:paraId="0B30DA99" w14:textId="77777777"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6C3EC771" w14:textId="77777777"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3F762C2B" w14:textId="77777777" w:rsidR="00DB61BF" w:rsidRPr="00286C4F" w:rsidRDefault="00DB61BF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14:paraId="338939AD" w14:textId="77777777" w:rsidR="003942AE" w:rsidRPr="00286C4F" w:rsidRDefault="00B9466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本人の財産から，本人以外の人</w:t>
      </w:r>
      <w:r w:rsidR="00AA5B8E">
        <w:rPr>
          <w:rFonts w:ascii="ＭＳ ゴシック" w:eastAsia="ＭＳ ゴシック" w:hAnsi="ＭＳ ゴシック" w:hint="eastAsia"/>
          <w:sz w:val="20"/>
          <w:szCs w:val="20"/>
        </w:rPr>
        <w:t>（本人の配偶者，親族，後見人自身を含みます。）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14:paraId="32766356" w14:textId="77777777" w:rsidR="000A11D7" w:rsidRPr="00286C4F" w:rsidRDefault="000A11D7" w:rsidP="000A11D7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14:paraId="02CDAAA5" w14:textId="77777777" w:rsidR="000A11D7" w:rsidRPr="00286C4F" w:rsidRDefault="000A11D7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誰のために，いくらを，どのような目的で支出しました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14:paraId="27182B99" w14:textId="77777777" w:rsidR="000A11D7" w:rsidRPr="00286C4F" w:rsidRDefault="000A11D7" w:rsidP="000A11D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14:paraId="654D5424" w14:textId="77777777"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62A1C577" w14:textId="77777777"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73213EA5" w14:textId="77777777" w:rsidR="00F35031" w:rsidRPr="00286C4F" w:rsidRDefault="00F35031" w:rsidP="001B5B81">
      <w:pPr>
        <w:rPr>
          <w:rFonts w:ascii="ＭＳ ゴシック" w:eastAsia="ＭＳ ゴシック" w:hAnsi="ＭＳ ゴシック"/>
          <w:sz w:val="20"/>
          <w:szCs w:val="20"/>
        </w:rPr>
      </w:pPr>
    </w:p>
    <w:p w14:paraId="5D6D26AB" w14:textId="77777777" w:rsidR="004646CC" w:rsidRPr="00286C4F" w:rsidRDefault="00B9466E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14:paraId="3F714929" w14:textId="77777777"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14:paraId="781077F7" w14:textId="77777777"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2AD74946" w14:textId="77777777"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2022D6BA" w14:textId="77777777" w:rsidR="00D0549B" w:rsidRPr="00286C4F" w:rsidRDefault="00D0549B" w:rsidP="001B5B81">
      <w:pPr>
        <w:rPr>
          <w:rFonts w:ascii="ＭＳ ゴシック" w:eastAsia="ＭＳ ゴシック" w:hAnsi="ＭＳ ゴシック"/>
          <w:sz w:val="20"/>
          <w:szCs w:val="20"/>
        </w:rPr>
      </w:pPr>
    </w:p>
    <w:p w14:paraId="73945E4E" w14:textId="77777777" w:rsidR="001B5B81" w:rsidRPr="00286C4F" w:rsidRDefault="0054191D" w:rsidP="00C664EE">
      <w:pPr>
        <w:spacing w:beforeLines="50" w:before="169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以上</w:t>
      </w:r>
      <w:r w:rsidR="001B5B81" w:rsidRPr="00286C4F">
        <w:rPr>
          <w:rFonts w:ascii="ＭＳ ゴシック" w:eastAsia="ＭＳ ゴシック" w:hAnsi="ＭＳ ゴシック" w:hint="eastAsia"/>
          <w:sz w:val="20"/>
          <w:szCs w:val="20"/>
        </w:rPr>
        <w:t>のとおり間違いありません。</w:t>
      </w:r>
    </w:p>
    <w:p w14:paraId="1DF2D425" w14:textId="77777777" w:rsidR="001B5B81" w:rsidRPr="00286C4F" w:rsidRDefault="009333D2" w:rsidP="00C664EE">
      <w:pPr>
        <w:spacing w:beforeLines="50" w:before="169"/>
        <w:ind w:firstLineChars="900" w:firstLine="1908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54191D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DB61B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54191D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年</w:t>
      </w:r>
      <w:r w:rsidR="00DB61B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54191D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月</w:t>
      </w:r>
      <w:r w:rsidR="00DB61B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54191D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日</w:t>
      </w:r>
    </w:p>
    <w:p w14:paraId="07C14206" w14:textId="77777777" w:rsidR="001B5B81" w:rsidRPr="00286C4F" w:rsidRDefault="001B5B81" w:rsidP="00C664EE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</w:t>
      </w:r>
      <w:r w:rsidR="00DB61B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DB61B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1C0E8499" w14:textId="77777777" w:rsidR="001B5B81" w:rsidRPr="00286C4F" w:rsidRDefault="00291A9E" w:rsidP="00C664EE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成年後見人</w:t>
      </w:r>
      <w:r w:rsidR="00DB61B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DB61B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1B5B81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印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B5B81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74019FB2" w14:textId="77777777" w:rsidR="00286C4F" w:rsidRDefault="001B5B81" w:rsidP="00C664EE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</w:t>
      </w:r>
      <w:r w:rsidR="00DB61B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DB61B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7D585FC1" w14:textId="77777777" w:rsidR="00625195" w:rsidRPr="00625195" w:rsidRDefault="00625195" w:rsidP="00625195">
      <w:pPr>
        <w:spacing w:line="120" w:lineRule="atLeast"/>
        <w:jc w:val="left"/>
        <w:rPr>
          <w:rFonts w:hAnsi="ＭＳ 明朝"/>
          <w:sz w:val="16"/>
          <w:szCs w:val="16"/>
        </w:rPr>
      </w:pPr>
    </w:p>
    <w:p w14:paraId="425E6520" w14:textId="77777777" w:rsidR="00286C4F" w:rsidRPr="00286C4F" w:rsidRDefault="00D0549B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>※　□がある箇所</w:t>
      </w:r>
      <w:r w:rsidR="006D62CB" w:rsidRPr="00286C4F">
        <w:rPr>
          <w:rFonts w:hAnsi="ＭＳ 明朝" w:hint="eastAsia"/>
          <w:sz w:val="16"/>
          <w:szCs w:val="16"/>
        </w:rPr>
        <w:t>は，必ずどちらか</w:t>
      </w:r>
      <w:r w:rsidR="00286C4F" w:rsidRPr="00286C4F">
        <w:rPr>
          <w:rFonts w:hAnsi="ＭＳ 明朝" w:hint="eastAsia"/>
          <w:sz w:val="16"/>
          <w:szCs w:val="16"/>
        </w:rPr>
        <w:t>一方の□にレ点</w:t>
      </w:r>
      <w:r w:rsidRPr="00286C4F">
        <w:rPr>
          <w:rFonts w:hAnsi="ＭＳ 明朝" w:hint="eastAsia"/>
          <w:sz w:val="16"/>
          <w:szCs w:val="16"/>
        </w:rPr>
        <w:t>を入れてください。</w:t>
      </w:r>
    </w:p>
    <w:p w14:paraId="3A5A59C3" w14:textId="77777777" w:rsidR="006D62CB" w:rsidRPr="00286C4F" w:rsidRDefault="006D62CB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286C4F">
        <w:rPr>
          <w:rFonts w:hAnsi="ＭＳ 明朝" w:hint="eastAsia"/>
          <w:sz w:val="16"/>
          <w:szCs w:val="16"/>
        </w:rPr>
        <w:t xml:space="preserve">※　</w:t>
      </w:r>
      <w:r w:rsidR="00286C4F" w:rsidRPr="00286C4F">
        <w:rPr>
          <w:rFonts w:hAnsi="ＭＳ 明朝" w:hint="eastAsia"/>
          <w:sz w:val="16"/>
          <w:szCs w:val="16"/>
        </w:rPr>
        <w:t>完成し</w:t>
      </w:r>
      <w:r w:rsidR="00715D8A" w:rsidRPr="00286C4F">
        <w:rPr>
          <w:rFonts w:hAnsi="ＭＳ 明朝" w:hint="eastAsia"/>
          <w:sz w:val="16"/>
          <w:szCs w:val="16"/>
        </w:rPr>
        <w:t>たら，</w:t>
      </w:r>
      <w:r w:rsidRPr="00286C4F">
        <w:rPr>
          <w:rFonts w:hAnsi="ＭＳ 明朝" w:hint="eastAsia"/>
          <w:sz w:val="16"/>
          <w:szCs w:val="16"/>
        </w:rPr>
        <w:t>裁判所に提出する前に写しを</w:t>
      </w:r>
      <w:r w:rsidR="00FC3117">
        <w:rPr>
          <w:rFonts w:hAnsi="ＭＳ 明朝" w:hint="eastAsia"/>
          <w:sz w:val="16"/>
          <w:szCs w:val="16"/>
        </w:rPr>
        <w:t>作成して</w:t>
      </w:r>
      <w:r w:rsidRPr="00286C4F">
        <w:rPr>
          <w:rFonts w:hAnsi="ＭＳ 明朝" w:hint="eastAsia"/>
          <w:sz w:val="16"/>
          <w:szCs w:val="16"/>
        </w:rPr>
        <w:t>，</w:t>
      </w:r>
      <w:r w:rsidR="00D0549B" w:rsidRPr="00286C4F">
        <w:rPr>
          <w:rFonts w:hAnsi="ＭＳ 明朝" w:hint="eastAsia"/>
          <w:sz w:val="16"/>
          <w:szCs w:val="16"/>
        </w:rPr>
        <w:t>次回報告まで</w:t>
      </w:r>
      <w:r w:rsidR="00FE4615" w:rsidRPr="00286C4F">
        <w:rPr>
          <w:rFonts w:hAnsi="ＭＳ 明朝" w:hint="eastAsia"/>
          <w:sz w:val="16"/>
          <w:szCs w:val="16"/>
        </w:rPr>
        <w:t>大切</w:t>
      </w:r>
      <w:r w:rsidR="00D0549B" w:rsidRPr="00286C4F">
        <w:rPr>
          <w:rFonts w:hAnsi="ＭＳ 明朝" w:hint="eastAsia"/>
          <w:sz w:val="16"/>
          <w:szCs w:val="16"/>
        </w:rPr>
        <w:t>に保管してくだ</w:t>
      </w:r>
      <w:r w:rsidR="00236DA3" w:rsidRPr="00286C4F">
        <w:rPr>
          <w:rFonts w:hAnsi="ＭＳ 明朝" w:hint="eastAsia"/>
          <w:sz w:val="16"/>
          <w:szCs w:val="16"/>
        </w:rPr>
        <w:t>さ</w:t>
      </w:r>
      <w:r w:rsidRPr="00286C4F">
        <w:rPr>
          <w:rFonts w:hAnsi="ＭＳ 明朝" w:hint="eastAsia"/>
          <w:sz w:val="16"/>
          <w:szCs w:val="16"/>
        </w:rPr>
        <w:t>い。</w:t>
      </w:r>
    </w:p>
    <w:sectPr w:rsidR="006D62CB" w:rsidRPr="00286C4F" w:rsidSect="00C664EE">
      <w:headerReference w:type="default" r:id="rId8"/>
      <w:pgSz w:w="11906" w:h="16838" w:code="9"/>
      <w:pgMar w:top="1134" w:right="851" w:bottom="567" w:left="1701" w:header="851" w:footer="992" w:gutter="0"/>
      <w:cols w:space="425"/>
      <w:docGrid w:type="linesAndChars" w:linePitch="33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E522" w14:textId="77777777" w:rsidR="007C0EE1" w:rsidRDefault="007C0EE1">
      <w:r>
        <w:separator/>
      </w:r>
    </w:p>
  </w:endnote>
  <w:endnote w:type="continuationSeparator" w:id="0">
    <w:p w14:paraId="2383008C" w14:textId="77777777" w:rsidR="007C0EE1" w:rsidRDefault="007C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5F36" w14:textId="77777777" w:rsidR="007C0EE1" w:rsidRDefault="007C0EE1">
      <w:r>
        <w:separator/>
      </w:r>
    </w:p>
  </w:footnote>
  <w:footnote w:type="continuationSeparator" w:id="0">
    <w:p w14:paraId="76B0ACD8" w14:textId="77777777" w:rsidR="007C0EE1" w:rsidRDefault="007C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8146" w14:textId="77777777" w:rsidR="009333D2" w:rsidRDefault="009333D2" w:rsidP="008C6933">
    <w:pPr>
      <w:pStyle w:val="a8"/>
      <w:ind w:firstLineChars="3300" w:firstLine="79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26B9"/>
    <w:multiLevelType w:val="hybridMultilevel"/>
    <w:tmpl w:val="562A0476"/>
    <w:lvl w:ilvl="0" w:tplc="51407C48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A196C20"/>
    <w:multiLevelType w:val="hybridMultilevel"/>
    <w:tmpl w:val="AF38630C"/>
    <w:lvl w:ilvl="0" w:tplc="33A0E354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EB95156"/>
    <w:multiLevelType w:val="hybridMultilevel"/>
    <w:tmpl w:val="7DB4D8C0"/>
    <w:lvl w:ilvl="0" w:tplc="8B9C872E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3ED391E"/>
    <w:multiLevelType w:val="hybridMultilevel"/>
    <w:tmpl w:val="0A84C89A"/>
    <w:lvl w:ilvl="0" w:tplc="FD565A0C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331379353">
    <w:abstractNumId w:val="0"/>
  </w:num>
  <w:num w:numId="2" w16cid:durableId="556624414">
    <w:abstractNumId w:val="2"/>
  </w:num>
  <w:num w:numId="3" w16cid:durableId="1187719423">
    <w:abstractNumId w:val="3"/>
  </w:num>
  <w:num w:numId="4" w16cid:durableId="193759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32"/>
    <w:rsid w:val="000300B7"/>
    <w:rsid w:val="00033385"/>
    <w:rsid w:val="00070CB9"/>
    <w:rsid w:val="0007540A"/>
    <w:rsid w:val="000824C7"/>
    <w:rsid w:val="00085D08"/>
    <w:rsid w:val="0009657E"/>
    <w:rsid w:val="000A11D7"/>
    <w:rsid w:val="00122E14"/>
    <w:rsid w:val="00141EC1"/>
    <w:rsid w:val="001469A9"/>
    <w:rsid w:val="001548A4"/>
    <w:rsid w:val="00173514"/>
    <w:rsid w:val="001819D2"/>
    <w:rsid w:val="001B5B81"/>
    <w:rsid w:val="001C145B"/>
    <w:rsid w:val="001E503F"/>
    <w:rsid w:val="001F429B"/>
    <w:rsid w:val="001F515C"/>
    <w:rsid w:val="00203478"/>
    <w:rsid w:val="00204C64"/>
    <w:rsid w:val="002225C8"/>
    <w:rsid w:val="00223385"/>
    <w:rsid w:val="00236DA3"/>
    <w:rsid w:val="00272865"/>
    <w:rsid w:val="00273CD2"/>
    <w:rsid w:val="00276C08"/>
    <w:rsid w:val="002777BD"/>
    <w:rsid w:val="002848F0"/>
    <w:rsid w:val="00286C4F"/>
    <w:rsid w:val="00291A9E"/>
    <w:rsid w:val="002C0F85"/>
    <w:rsid w:val="002F0DFA"/>
    <w:rsid w:val="00302AA3"/>
    <w:rsid w:val="00315E2C"/>
    <w:rsid w:val="00320446"/>
    <w:rsid w:val="00345201"/>
    <w:rsid w:val="00371440"/>
    <w:rsid w:val="0038263F"/>
    <w:rsid w:val="003942AE"/>
    <w:rsid w:val="003C58D1"/>
    <w:rsid w:val="003E056B"/>
    <w:rsid w:val="003E5B10"/>
    <w:rsid w:val="003E6DDE"/>
    <w:rsid w:val="003E7877"/>
    <w:rsid w:val="003E7D5A"/>
    <w:rsid w:val="003F0D28"/>
    <w:rsid w:val="00403832"/>
    <w:rsid w:val="00404ED2"/>
    <w:rsid w:val="00460705"/>
    <w:rsid w:val="004646CC"/>
    <w:rsid w:val="004932C5"/>
    <w:rsid w:val="004A4C51"/>
    <w:rsid w:val="004B6D55"/>
    <w:rsid w:val="004C7F07"/>
    <w:rsid w:val="004D0274"/>
    <w:rsid w:val="004D20ED"/>
    <w:rsid w:val="004E57D0"/>
    <w:rsid w:val="0051640A"/>
    <w:rsid w:val="00521A26"/>
    <w:rsid w:val="005238E1"/>
    <w:rsid w:val="00532CFA"/>
    <w:rsid w:val="0053790A"/>
    <w:rsid w:val="0054191D"/>
    <w:rsid w:val="00545F55"/>
    <w:rsid w:val="00563770"/>
    <w:rsid w:val="005A6FF4"/>
    <w:rsid w:val="005B1FEA"/>
    <w:rsid w:val="005C6690"/>
    <w:rsid w:val="005D3737"/>
    <w:rsid w:val="005E4EE5"/>
    <w:rsid w:val="0061403F"/>
    <w:rsid w:val="00625195"/>
    <w:rsid w:val="0062631B"/>
    <w:rsid w:val="006527EF"/>
    <w:rsid w:val="00653D74"/>
    <w:rsid w:val="006A3A2C"/>
    <w:rsid w:val="006B7221"/>
    <w:rsid w:val="006C71FB"/>
    <w:rsid w:val="006D62CB"/>
    <w:rsid w:val="006E7A69"/>
    <w:rsid w:val="00710B87"/>
    <w:rsid w:val="00715D8A"/>
    <w:rsid w:val="00740E47"/>
    <w:rsid w:val="0074680C"/>
    <w:rsid w:val="0076022B"/>
    <w:rsid w:val="00764CB6"/>
    <w:rsid w:val="00766287"/>
    <w:rsid w:val="00777894"/>
    <w:rsid w:val="0078333B"/>
    <w:rsid w:val="00796508"/>
    <w:rsid w:val="007A6DB7"/>
    <w:rsid w:val="007C0EE1"/>
    <w:rsid w:val="00820C78"/>
    <w:rsid w:val="008418C9"/>
    <w:rsid w:val="00855C5D"/>
    <w:rsid w:val="008A3936"/>
    <w:rsid w:val="008B4EAD"/>
    <w:rsid w:val="008C6933"/>
    <w:rsid w:val="008C7E23"/>
    <w:rsid w:val="008D58E9"/>
    <w:rsid w:val="008E04A0"/>
    <w:rsid w:val="00906FB0"/>
    <w:rsid w:val="00915E8B"/>
    <w:rsid w:val="009333D2"/>
    <w:rsid w:val="00937CA9"/>
    <w:rsid w:val="00963222"/>
    <w:rsid w:val="00977431"/>
    <w:rsid w:val="009D7121"/>
    <w:rsid w:val="009E0F5D"/>
    <w:rsid w:val="009E355C"/>
    <w:rsid w:val="00A028F7"/>
    <w:rsid w:val="00A430C8"/>
    <w:rsid w:val="00A43551"/>
    <w:rsid w:val="00A46062"/>
    <w:rsid w:val="00A54674"/>
    <w:rsid w:val="00A71F60"/>
    <w:rsid w:val="00A86880"/>
    <w:rsid w:val="00AA5B8E"/>
    <w:rsid w:val="00AE1281"/>
    <w:rsid w:val="00AF62D4"/>
    <w:rsid w:val="00B01BF8"/>
    <w:rsid w:val="00B10A58"/>
    <w:rsid w:val="00B20515"/>
    <w:rsid w:val="00B222D8"/>
    <w:rsid w:val="00B7302D"/>
    <w:rsid w:val="00B9466E"/>
    <w:rsid w:val="00BE5AA6"/>
    <w:rsid w:val="00BF46B0"/>
    <w:rsid w:val="00C016C7"/>
    <w:rsid w:val="00C076C9"/>
    <w:rsid w:val="00C07EB5"/>
    <w:rsid w:val="00C16A7B"/>
    <w:rsid w:val="00C566C0"/>
    <w:rsid w:val="00C664EE"/>
    <w:rsid w:val="00C70470"/>
    <w:rsid w:val="00C74EEB"/>
    <w:rsid w:val="00C76689"/>
    <w:rsid w:val="00C8739B"/>
    <w:rsid w:val="00C95918"/>
    <w:rsid w:val="00CA3766"/>
    <w:rsid w:val="00CB4680"/>
    <w:rsid w:val="00CB7D14"/>
    <w:rsid w:val="00D0549B"/>
    <w:rsid w:val="00D20C77"/>
    <w:rsid w:val="00D63F2A"/>
    <w:rsid w:val="00D81F98"/>
    <w:rsid w:val="00D8582F"/>
    <w:rsid w:val="00D947E1"/>
    <w:rsid w:val="00D977A0"/>
    <w:rsid w:val="00DA0424"/>
    <w:rsid w:val="00DA5B8A"/>
    <w:rsid w:val="00DB61BF"/>
    <w:rsid w:val="00DE1983"/>
    <w:rsid w:val="00DE5660"/>
    <w:rsid w:val="00E33CC0"/>
    <w:rsid w:val="00E51A03"/>
    <w:rsid w:val="00E57270"/>
    <w:rsid w:val="00E57D83"/>
    <w:rsid w:val="00E638DA"/>
    <w:rsid w:val="00E77BEB"/>
    <w:rsid w:val="00E820A6"/>
    <w:rsid w:val="00E87F5B"/>
    <w:rsid w:val="00EB7EB2"/>
    <w:rsid w:val="00ED39EE"/>
    <w:rsid w:val="00EE162D"/>
    <w:rsid w:val="00EF246D"/>
    <w:rsid w:val="00F25090"/>
    <w:rsid w:val="00F311CC"/>
    <w:rsid w:val="00F35031"/>
    <w:rsid w:val="00F46A40"/>
    <w:rsid w:val="00F532D7"/>
    <w:rsid w:val="00F64115"/>
    <w:rsid w:val="00F81EF3"/>
    <w:rsid w:val="00F94E1F"/>
    <w:rsid w:val="00FC3117"/>
    <w:rsid w:val="00FD01B9"/>
    <w:rsid w:val="00FD3AE6"/>
    <w:rsid w:val="00FE461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766A3E"/>
  <w15:chartTrackingRefBased/>
  <w15:docId w15:val="{00C29F33-D679-4E24-92DA-45BC8089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A91F9-01B7-4CD6-9195-9EAE0BD5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1185</Words>
  <Characters>1208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Company>最高裁判所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（用済み後廃棄）</dc:title>
  <dc:subject/>
  <dc:creator>最高裁判所</dc:creator>
  <cp:keywords/>
  <cp:lastModifiedBy>user</cp:lastModifiedBy>
  <cp:revision>2</cp:revision>
  <cp:lastPrinted>2015-05-11T03:00:00Z</cp:lastPrinted>
  <dcterms:created xsi:type="dcterms:W3CDTF">2022-07-01T02:16:00Z</dcterms:created>
  <dcterms:modified xsi:type="dcterms:W3CDTF">2022-07-01T02:16:00Z</dcterms:modified>
</cp:coreProperties>
</file>